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48EB4CC6" w:rsidR="009B6F95" w:rsidRPr="00C803F3" w:rsidRDefault="00957614" w:rsidP="35D55C2C">
      <w:pPr>
        <w:ind w:left="0" w:firstLine="0"/>
      </w:pPr>
      <w:r w:rsidRPr="35D55C2C">
        <w:rPr>
          <w:b/>
          <w:bCs/>
          <w:sz w:val="32"/>
          <w:szCs w:val="32"/>
        </w:rPr>
        <w:t xml:space="preserve">Workforce </w:t>
      </w:r>
      <w:r w:rsidR="00167476" w:rsidRPr="35D55C2C">
        <w:rPr>
          <w:b/>
          <w:bCs/>
          <w:sz w:val="32"/>
          <w:szCs w:val="32"/>
        </w:rPr>
        <w:t>Repor</w:t>
      </w:r>
      <w:r w:rsidR="007B467F">
        <w:rPr>
          <w:b/>
          <w:bCs/>
          <w:sz w:val="32"/>
          <w:szCs w:val="32"/>
        </w:rPr>
        <w:t>t</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0F538CD" w:rsidR="00795C95" w:rsidRPr="00B66284" w:rsidRDefault="00076175" w:rsidP="00B84F31">
          <w:pPr>
            <w:ind w:left="0" w:firstLine="0"/>
            <w:rPr>
              <w:rStyle w:val="Title3Char"/>
              <w:b w:val="0"/>
              <w:bCs w:val="0"/>
            </w:rPr>
          </w:pPr>
          <w:r>
            <w:rPr>
              <w:rStyle w:val="Title3Char"/>
              <w:b w:val="0"/>
              <w:bCs w:val="0"/>
            </w:rPr>
            <w:t>For information.</w:t>
          </w:r>
        </w:p>
      </w:sdtContent>
    </w:sdt>
    <w:p w14:paraId="4DECE816" w14:textId="4C03314B" w:rsidR="00167476" w:rsidRDefault="00167476" w:rsidP="00167476">
      <w:pPr>
        <w:pStyle w:val="Title3"/>
      </w:pPr>
      <w:r w:rsidRPr="003B30F7">
        <w:t>Is this report confidential?</w:t>
      </w:r>
      <w:r>
        <w:t xml:space="preserve"> </w:t>
      </w:r>
      <w:r w:rsidR="00076175">
        <w:t>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531CFF2" w14:textId="5BCA8509" w:rsidR="00076175" w:rsidRPr="00076175" w:rsidRDefault="00076175" w:rsidP="00076175">
      <w:pPr>
        <w:pStyle w:val="MainText"/>
        <w:rPr>
          <w:rFonts w:ascii="Arial" w:hAnsi="Arial" w:cs="Arial"/>
          <w:szCs w:val="22"/>
        </w:rPr>
      </w:pPr>
    </w:p>
    <w:p w14:paraId="03CE2F04" w14:textId="647AA5A6" w:rsidR="0082567F" w:rsidRPr="00A0761B" w:rsidRDefault="00076175" w:rsidP="00076175">
      <w:pPr>
        <w:pStyle w:val="MainText"/>
        <w:rPr>
          <w:rFonts w:ascii="Arial" w:hAnsi="Arial" w:cs="Arial"/>
          <w:sz w:val="24"/>
          <w:szCs w:val="24"/>
        </w:rPr>
      </w:pPr>
      <w:r w:rsidRPr="00A0761B">
        <w:rPr>
          <w:rFonts w:ascii="Arial" w:hAnsi="Arial" w:cs="Arial"/>
          <w:sz w:val="24"/>
          <w:szCs w:val="24"/>
        </w:rPr>
        <w:t>To update the F</w:t>
      </w:r>
      <w:r w:rsidR="001249BD" w:rsidRPr="00A0761B">
        <w:rPr>
          <w:rFonts w:ascii="Arial" w:hAnsi="Arial" w:cs="Arial"/>
          <w:sz w:val="24"/>
          <w:szCs w:val="24"/>
        </w:rPr>
        <w:t xml:space="preserve">ire </w:t>
      </w:r>
      <w:r w:rsidR="00EB18E8" w:rsidRPr="00A0761B">
        <w:rPr>
          <w:rFonts w:ascii="Arial" w:hAnsi="Arial" w:cs="Arial"/>
          <w:sz w:val="24"/>
          <w:szCs w:val="24"/>
        </w:rPr>
        <w:t xml:space="preserve">Services Management </w:t>
      </w:r>
      <w:r w:rsidR="00220B51" w:rsidRPr="00A0761B">
        <w:rPr>
          <w:rFonts w:ascii="Arial" w:hAnsi="Arial" w:cs="Arial"/>
          <w:sz w:val="24"/>
          <w:szCs w:val="24"/>
        </w:rPr>
        <w:t>C</w:t>
      </w:r>
      <w:r w:rsidR="001249BD" w:rsidRPr="00A0761B">
        <w:rPr>
          <w:rFonts w:ascii="Arial" w:hAnsi="Arial" w:cs="Arial"/>
          <w:sz w:val="24"/>
          <w:szCs w:val="24"/>
        </w:rPr>
        <w:t>ommi</w:t>
      </w:r>
      <w:r w:rsidR="00EB18E8" w:rsidRPr="00A0761B">
        <w:rPr>
          <w:rFonts w:ascii="Arial" w:hAnsi="Arial" w:cs="Arial"/>
          <w:sz w:val="24"/>
          <w:szCs w:val="24"/>
        </w:rPr>
        <w:t>ttee</w:t>
      </w:r>
      <w:r w:rsidR="001249BD" w:rsidRPr="00A0761B">
        <w:rPr>
          <w:rFonts w:ascii="Arial" w:hAnsi="Arial" w:cs="Arial"/>
          <w:sz w:val="24"/>
          <w:szCs w:val="24"/>
        </w:rPr>
        <w:t xml:space="preserve"> </w:t>
      </w:r>
      <w:r w:rsidRPr="00A0761B">
        <w:rPr>
          <w:rFonts w:ascii="Arial" w:hAnsi="Arial" w:cs="Arial"/>
          <w:sz w:val="24"/>
          <w:szCs w:val="24"/>
        </w:rPr>
        <w:t xml:space="preserve">on </w:t>
      </w:r>
      <w:r w:rsidR="00834297" w:rsidRPr="00A0761B">
        <w:rPr>
          <w:rFonts w:ascii="Arial" w:hAnsi="Arial" w:cs="Arial"/>
          <w:sz w:val="24"/>
          <w:szCs w:val="24"/>
        </w:rPr>
        <w:t xml:space="preserve">workforce </w:t>
      </w:r>
      <w:r w:rsidRPr="00A0761B">
        <w:rPr>
          <w:rFonts w:ascii="Arial" w:hAnsi="Arial" w:cs="Arial"/>
          <w:sz w:val="24"/>
          <w:szCs w:val="24"/>
        </w:rPr>
        <w:t xml:space="preserve">matters in relation to </w:t>
      </w:r>
      <w:r w:rsidR="00834297" w:rsidRPr="00A0761B">
        <w:rPr>
          <w:rFonts w:ascii="Arial" w:hAnsi="Arial" w:cs="Arial"/>
          <w:sz w:val="24"/>
          <w:szCs w:val="24"/>
        </w:rPr>
        <w:t xml:space="preserve">industrial relations </w:t>
      </w:r>
      <w:r w:rsidR="00220B51" w:rsidRPr="00A0761B">
        <w:rPr>
          <w:rFonts w:ascii="Arial" w:hAnsi="Arial" w:cs="Arial"/>
          <w:sz w:val="24"/>
          <w:szCs w:val="24"/>
        </w:rPr>
        <w:t xml:space="preserve">and more widely. </w:t>
      </w:r>
    </w:p>
    <w:p w14:paraId="4207AE82" w14:textId="095C51A1" w:rsidR="009B6F95" w:rsidRDefault="009B6F95" w:rsidP="00B66284">
      <w:pPr>
        <w:pStyle w:val="Title3"/>
      </w:pPr>
    </w:p>
    <w:p w14:paraId="669BB848" w14:textId="3FFD60B3" w:rsidR="00E272FA" w:rsidRDefault="00BC768C" w:rsidP="00B66284">
      <w:pPr>
        <w:pStyle w:val="Title3"/>
      </w:pPr>
      <w:r w:rsidRPr="00D90ADF">
        <w:t>LGA Plan Theme:</w:t>
      </w:r>
      <w:r>
        <w:t xml:space="preserv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EE6277">
            <w:rPr>
              <w:rStyle w:val="ReportTemplate"/>
              <w:b w:val="0"/>
              <w:bCs w:val="0"/>
            </w:rPr>
            <w:t>Support to the LG Workforce</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6E7A9450">
                <wp:simplePos x="0" y="0"/>
                <wp:positionH relativeFrom="margin">
                  <wp:align>left</wp:align>
                </wp:positionH>
                <wp:positionV relativeFrom="paragraph">
                  <wp:posOffset>223521</wp:posOffset>
                </wp:positionV>
                <wp:extent cx="5699125" cy="1441450"/>
                <wp:effectExtent l="0" t="0" r="15875" b="25400"/>
                <wp:wrapNone/>
                <wp:docPr id="1" name="Text Box 1"/>
                <wp:cNvGraphicFramePr/>
                <a:graphic xmlns:a="http://schemas.openxmlformats.org/drawingml/2006/main">
                  <a:graphicData uri="http://schemas.microsoft.com/office/word/2010/wordprocessingShape">
                    <wps:wsp>
                      <wps:cNvSpPr txBox="1"/>
                      <wps:spPr>
                        <a:xfrm>
                          <a:off x="0" y="0"/>
                          <a:ext cx="5699125" cy="144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C3EA439" w14:textId="0C66BC66" w:rsidR="000F69FB" w:rsidRPr="00EE6277" w:rsidRDefault="00076175">
                            <w:r w:rsidRPr="00EE6277">
                              <w:rPr>
                                <w:sz w:val="24"/>
                                <w:szCs w:val="24"/>
                              </w:rPr>
                              <w:t>Members are asked to note the issues set out in the paper.</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6pt;width:448.75pt;height:11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C3EA439" w14:textId="0C66BC66" w:rsidR="000F69FB" w:rsidRPr="00EE6277" w:rsidRDefault="00076175">
                      <w:r w:rsidRPr="00EE6277">
                        <w:rPr>
                          <w:sz w:val="24"/>
                          <w:szCs w:val="24"/>
                        </w:rPr>
                        <w:t>Members are asked to note the issues set out in the paper.</w:t>
                      </w:r>
                    </w:p>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3B44D3BE" w:rsidR="00E272FA" w:rsidRPr="00B66284" w:rsidRDefault="00E272FA" w:rsidP="00E272FA">
      <w:pPr>
        <w:spacing w:after="120"/>
        <w:rPr>
          <w:sz w:val="24"/>
          <w:szCs w:val="24"/>
        </w:rPr>
      </w:pPr>
      <w:bookmarkStart w:id="0" w:name="_Hlk134169973"/>
      <w:r w:rsidRPr="00B66284">
        <w:rPr>
          <w:sz w:val="24"/>
          <w:szCs w:val="24"/>
        </w:rPr>
        <w:t xml:space="preserve">Contact officer: </w:t>
      </w:r>
      <w:r w:rsidR="00076175" w:rsidRPr="00076175">
        <w:rPr>
          <w:sz w:val="24"/>
          <w:szCs w:val="24"/>
        </w:rPr>
        <w:t>Gill Gittins (Industrial Relations)</w:t>
      </w:r>
    </w:p>
    <w:p w14:paraId="108CF962" w14:textId="0C16B01D" w:rsidR="00E272FA" w:rsidRPr="00B66284" w:rsidRDefault="00E272FA" w:rsidP="00E272FA">
      <w:pPr>
        <w:spacing w:after="120"/>
        <w:rPr>
          <w:sz w:val="24"/>
          <w:szCs w:val="24"/>
        </w:rPr>
      </w:pPr>
      <w:r w:rsidRPr="00B66284">
        <w:rPr>
          <w:sz w:val="24"/>
          <w:szCs w:val="24"/>
        </w:rPr>
        <w:t>Position:</w:t>
      </w:r>
      <w:r w:rsidR="00076175">
        <w:rPr>
          <w:sz w:val="24"/>
          <w:szCs w:val="24"/>
        </w:rPr>
        <w:t xml:space="preserve"> </w:t>
      </w:r>
      <w:r w:rsidR="00076175" w:rsidRPr="00076175">
        <w:rPr>
          <w:sz w:val="24"/>
          <w:szCs w:val="24"/>
        </w:rPr>
        <w:t>Senior Adviser (Workforce and Negotiations)</w:t>
      </w:r>
    </w:p>
    <w:p w14:paraId="0B47D83B" w14:textId="76C1C7E5" w:rsidR="00E272FA" w:rsidRPr="00B66284" w:rsidRDefault="00E272FA" w:rsidP="00E272FA">
      <w:pPr>
        <w:spacing w:after="120"/>
        <w:rPr>
          <w:sz w:val="24"/>
          <w:szCs w:val="24"/>
        </w:rPr>
      </w:pPr>
      <w:r w:rsidRPr="00B66284">
        <w:rPr>
          <w:sz w:val="24"/>
          <w:szCs w:val="24"/>
        </w:rPr>
        <w:t xml:space="preserve">Phone no: </w:t>
      </w:r>
      <w:r w:rsidR="00076175" w:rsidRPr="00076175">
        <w:rPr>
          <w:sz w:val="24"/>
          <w:szCs w:val="24"/>
        </w:rPr>
        <w:t>07775 538917</w:t>
      </w:r>
    </w:p>
    <w:bookmarkEnd w:id="0"/>
    <w:p w14:paraId="5E3F08AD" w14:textId="59F71E29" w:rsidR="00196242" w:rsidRDefault="00E272FA" w:rsidP="00E272FA">
      <w:pPr>
        <w:spacing w:after="120"/>
        <w:rPr>
          <w:rStyle w:val="Hyperlink"/>
        </w:rPr>
      </w:pPr>
      <w:r w:rsidRPr="00B66284">
        <w:rPr>
          <w:sz w:val="24"/>
          <w:szCs w:val="24"/>
        </w:rPr>
        <w:t>Email:</w:t>
      </w:r>
      <w:r w:rsidRPr="00B66284">
        <w:rPr>
          <w:sz w:val="24"/>
          <w:szCs w:val="24"/>
        </w:rPr>
        <w:tab/>
      </w:r>
      <w:hyperlink r:id="rId11" w:history="1">
        <w:r w:rsidR="00076175" w:rsidRPr="00F17FFE">
          <w:rPr>
            <w:rStyle w:val="Hyperlink"/>
          </w:rPr>
          <w:t>gill.gittins@local.gov.uk</w:t>
        </w:r>
      </w:hyperlink>
    </w:p>
    <w:p w14:paraId="784CE927" w14:textId="77777777" w:rsidR="00196242" w:rsidRDefault="00196242">
      <w:pPr>
        <w:spacing w:line="259" w:lineRule="auto"/>
        <w:ind w:left="0" w:firstLine="0"/>
        <w:rPr>
          <w:rStyle w:val="Hyperlink"/>
        </w:rPr>
      </w:pPr>
      <w:r>
        <w:rPr>
          <w:rStyle w:val="Hyperlink"/>
        </w:rPr>
        <w:br w:type="page"/>
      </w:r>
    </w:p>
    <w:p w14:paraId="4F52A0DF" w14:textId="7BD18691" w:rsidR="00076175" w:rsidRPr="00196242" w:rsidRDefault="00196242" w:rsidP="00196242">
      <w:pPr>
        <w:pStyle w:val="Title1"/>
        <w:rPr>
          <w:rStyle w:val="Hyperlink"/>
          <w:color w:val="auto"/>
          <w:u w:val="none"/>
        </w:rPr>
      </w:pPr>
      <w:r>
        <w:lastRenderedPageBreak/>
        <w:t>Workforce Report</w:t>
      </w:r>
    </w:p>
    <w:p w14:paraId="23C01661" w14:textId="6B6AB188" w:rsidR="00E272FA" w:rsidRPr="00A0761B" w:rsidRDefault="004B78A7" w:rsidP="00923063">
      <w:pPr>
        <w:pStyle w:val="ListParagraph"/>
        <w:numPr>
          <w:ilvl w:val="0"/>
          <w:numId w:val="3"/>
        </w:numPr>
        <w:spacing w:line="300" w:lineRule="atLeast"/>
        <w:ind w:left="567" w:hanging="567"/>
        <w:contextualSpacing w:val="0"/>
        <w:rPr>
          <w:sz w:val="24"/>
          <w:szCs w:val="24"/>
        </w:rPr>
      </w:pPr>
      <w:bookmarkStart w:id="1" w:name="_Hlk127962540"/>
      <w:r w:rsidRPr="00A0761B">
        <w:rPr>
          <w:sz w:val="24"/>
          <w:szCs w:val="24"/>
        </w:rPr>
        <w:t>This report updates the F</w:t>
      </w:r>
      <w:r w:rsidR="00220B51" w:rsidRPr="00A0761B">
        <w:rPr>
          <w:sz w:val="24"/>
          <w:szCs w:val="24"/>
        </w:rPr>
        <w:t xml:space="preserve">ire </w:t>
      </w:r>
      <w:r w:rsidR="00EB18E8" w:rsidRPr="00A0761B">
        <w:rPr>
          <w:sz w:val="24"/>
          <w:szCs w:val="24"/>
        </w:rPr>
        <w:t>Services Management Committee</w:t>
      </w:r>
      <w:r w:rsidR="00220B51" w:rsidRPr="00A0761B">
        <w:rPr>
          <w:sz w:val="24"/>
          <w:szCs w:val="24"/>
        </w:rPr>
        <w:t xml:space="preserve"> </w:t>
      </w:r>
      <w:r w:rsidRPr="00A0761B">
        <w:rPr>
          <w:sz w:val="24"/>
          <w:szCs w:val="24"/>
        </w:rPr>
        <w:t xml:space="preserve">on </w:t>
      </w:r>
      <w:r w:rsidR="00220B51" w:rsidRPr="00A0761B">
        <w:rPr>
          <w:sz w:val="24"/>
          <w:szCs w:val="24"/>
        </w:rPr>
        <w:t xml:space="preserve">workforce </w:t>
      </w:r>
      <w:r w:rsidRPr="00A0761B">
        <w:rPr>
          <w:sz w:val="24"/>
          <w:szCs w:val="24"/>
        </w:rPr>
        <w:t xml:space="preserve">matters in relation to </w:t>
      </w:r>
      <w:r w:rsidR="00421FA1" w:rsidRPr="00A0761B">
        <w:rPr>
          <w:sz w:val="24"/>
          <w:szCs w:val="24"/>
        </w:rPr>
        <w:t xml:space="preserve">industrial relations </w:t>
      </w:r>
      <w:r w:rsidR="00220B51" w:rsidRPr="00A0761B">
        <w:rPr>
          <w:sz w:val="24"/>
          <w:szCs w:val="24"/>
        </w:rPr>
        <w:t>and more widely</w:t>
      </w:r>
      <w:r w:rsidR="00421FA1" w:rsidRPr="00A0761B">
        <w:rPr>
          <w:sz w:val="24"/>
          <w:szCs w:val="24"/>
        </w:rPr>
        <w:t xml:space="preserve">. </w:t>
      </w:r>
    </w:p>
    <w:p w14:paraId="744C5429" w14:textId="3966C064" w:rsidR="00405167" w:rsidRPr="00A0761B" w:rsidRDefault="00405167" w:rsidP="00405167">
      <w:pPr>
        <w:spacing w:line="300" w:lineRule="atLeast"/>
        <w:ind w:left="0" w:firstLine="0"/>
        <w:rPr>
          <w:b/>
          <w:bCs/>
          <w:sz w:val="24"/>
          <w:szCs w:val="24"/>
        </w:rPr>
      </w:pPr>
      <w:r w:rsidRPr="00A0761B">
        <w:rPr>
          <w:b/>
          <w:bCs/>
          <w:sz w:val="24"/>
          <w:szCs w:val="24"/>
        </w:rPr>
        <w:t>Negotiating Groups and NEOST</w:t>
      </w:r>
    </w:p>
    <w:p w14:paraId="50E5FF92" w14:textId="3E6A4D49" w:rsidR="0002058A" w:rsidRPr="00A0761B" w:rsidRDefault="0002058A" w:rsidP="00923063">
      <w:pPr>
        <w:pStyle w:val="ListParagraph"/>
        <w:numPr>
          <w:ilvl w:val="0"/>
          <w:numId w:val="3"/>
        </w:numPr>
        <w:spacing w:line="300" w:lineRule="atLeast"/>
        <w:ind w:left="567" w:hanging="567"/>
        <w:contextualSpacing w:val="0"/>
        <w:rPr>
          <w:sz w:val="24"/>
          <w:szCs w:val="24"/>
        </w:rPr>
      </w:pPr>
      <w:r w:rsidRPr="00A0761B">
        <w:rPr>
          <w:sz w:val="24"/>
          <w:szCs w:val="24"/>
        </w:rPr>
        <w:t xml:space="preserve">The LGA provides the </w:t>
      </w:r>
      <w:r w:rsidR="00246A5D" w:rsidRPr="00A0761B">
        <w:rPr>
          <w:sz w:val="24"/>
          <w:szCs w:val="24"/>
        </w:rPr>
        <w:t xml:space="preserve">employers’ secretariat to </w:t>
      </w:r>
      <w:proofErr w:type="gramStart"/>
      <w:r w:rsidR="00246A5D" w:rsidRPr="00A0761B">
        <w:rPr>
          <w:sz w:val="24"/>
          <w:szCs w:val="24"/>
        </w:rPr>
        <w:t>a number of</w:t>
      </w:r>
      <w:proofErr w:type="gramEnd"/>
      <w:r w:rsidR="00246A5D" w:rsidRPr="00A0761B">
        <w:rPr>
          <w:sz w:val="24"/>
          <w:szCs w:val="24"/>
        </w:rPr>
        <w:t xml:space="preserve"> national negotiating bodies</w:t>
      </w:r>
      <w:r w:rsidR="00BC3463" w:rsidRPr="00A0761B">
        <w:rPr>
          <w:sz w:val="24"/>
          <w:szCs w:val="24"/>
        </w:rPr>
        <w:t xml:space="preserve"> and the National Employers</w:t>
      </w:r>
      <w:r w:rsidR="009458D6" w:rsidRPr="00A0761B">
        <w:rPr>
          <w:sz w:val="24"/>
          <w:szCs w:val="24"/>
        </w:rPr>
        <w:t>’</w:t>
      </w:r>
      <w:r w:rsidR="00BC3463" w:rsidRPr="00A0761B">
        <w:rPr>
          <w:sz w:val="24"/>
          <w:szCs w:val="24"/>
        </w:rPr>
        <w:t xml:space="preserve"> Organisation for School </w:t>
      </w:r>
      <w:r w:rsidR="009773BA" w:rsidRPr="00A0761B">
        <w:rPr>
          <w:sz w:val="24"/>
          <w:szCs w:val="24"/>
        </w:rPr>
        <w:t>Teachers</w:t>
      </w:r>
      <w:r w:rsidR="00BC3463" w:rsidRPr="00A0761B">
        <w:rPr>
          <w:sz w:val="24"/>
          <w:szCs w:val="24"/>
        </w:rPr>
        <w:t xml:space="preserve"> (NEOST)</w:t>
      </w:r>
      <w:r w:rsidR="004A289C" w:rsidRPr="00A0761B">
        <w:rPr>
          <w:sz w:val="24"/>
          <w:szCs w:val="24"/>
        </w:rPr>
        <w:t xml:space="preserve">. An update on the </w:t>
      </w:r>
      <w:r w:rsidR="008A462B" w:rsidRPr="00A0761B">
        <w:rPr>
          <w:sz w:val="24"/>
          <w:szCs w:val="24"/>
        </w:rPr>
        <w:t xml:space="preserve">main groups is </w:t>
      </w:r>
      <w:r w:rsidR="009458D6" w:rsidRPr="00A0761B">
        <w:rPr>
          <w:sz w:val="24"/>
          <w:szCs w:val="24"/>
        </w:rPr>
        <w:t>provided</w:t>
      </w:r>
      <w:r w:rsidR="008A462B" w:rsidRPr="00A0761B">
        <w:rPr>
          <w:sz w:val="24"/>
          <w:szCs w:val="24"/>
        </w:rPr>
        <w:t xml:space="preserve"> below.</w:t>
      </w:r>
    </w:p>
    <w:p w14:paraId="437E7350" w14:textId="1DC71687" w:rsidR="00923063" w:rsidRPr="00A0761B" w:rsidRDefault="003D508F" w:rsidP="001E2071">
      <w:pPr>
        <w:numPr>
          <w:ilvl w:val="0"/>
          <w:numId w:val="3"/>
        </w:numPr>
        <w:spacing w:line="300" w:lineRule="atLeast"/>
        <w:ind w:left="567" w:hanging="567"/>
        <w:rPr>
          <w:rFonts w:eastAsia="Cambria" w:cs="Arial"/>
          <w:sz w:val="24"/>
          <w:szCs w:val="24"/>
        </w:rPr>
      </w:pPr>
      <w:r w:rsidRPr="00A0761B">
        <w:rPr>
          <w:rFonts w:eastAsia="Cambria" w:cs="Arial"/>
          <w:sz w:val="24"/>
          <w:szCs w:val="24"/>
        </w:rPr>
        <w:t>NJC for Local Authority Fire and Rescue Services (Grey Book)</w:t>
      </w:r>
    </w:p>
    <w:p w14:paraId="5A63BABF" w14:textId="380B3594" w:rsidR="00126EDB" w:rsidRPr="00A0761B" w:rsidRDefault="00DA68AF" w:rsidP="00126EDB">
      <w:pPr>
        <w:tabs>
          <w:tab w:val="num" w:pos="720"/>
        </w:tabs>
        <w:autoSpaceDE w:val="0"/>
        <w:autoSpaceDN w:val="0"/>
        <w:adjustRightInd w:val="0"/>
        <w:spacing w:before="120" w:after="0" w:line="240" w:lineRule="auto"/>
        <w:ind w:left="993" w:hanging="426"/>
        <w:rPr>
          <w:rFonts w:eastAsia="Cambria" w:cs="Arial"/>
          <w:color w:val="000000"/>
          <w:sz w:val="24"/>
          <w:szCs w:val="24"/>
        </w:rPr>
      </w:pPr>
      <w:r w:rsidRPr="00A0761B">
        <w:rPr>
          <w:rFonts w:eastAsia="Cambria" w:cs="Arial"/>
          <w:color w:val="000000"/>
          <w:sz w:val="24"/>
          <w:szCs w:val="24"/>
        </w:rPr>
        <w:t>3.</w:t>
      </w:r>
      <w:r w:rsidR="000C465C" w:rsidRPr="00A0761B">
        <w:rPr>
          <w:rFonts w:eastAsia="Cambria" w:cs="Arial"/>
          <w:color w:val="000000"/>
          <w:sz w:val="24"/>
          <w:szCs w:val="24"/>
        </w:rPr>
        <w:t>1</w:t>
      </w:r>
      <w:r w:rsidRPr="00A0761B">
        <w:rPr>
          <w:rFonts w:eastAsia="Cambria" w:cs="Arial"/>
          <w:color w:val="000000"/>
          <w:sz w:val="24"/>
          <w:szCs w:val="24"/>
        </w:rPr>
        <w:t xml:space="preserve"> </w:t>
      </w:r>
      <w:r w:rsidR="00C61F69" w:rsidRPr="00A0761B">
        <w:rPr>
          <w:rFonts w:eastAsia="Cambria" w:cs="Arial"/>
          <w:color w:val="000000"/>
          <w:sz w:val="24"/>
          <w:szCs w:val="24"/>
        </w:rPr>
        <w:t xml:space="preserve">As part of the most recent </w:t>
      </w:r>
      <w:r w:rsidR="00E71016" w:rsidRPr="00A0761B">
        <w:rPr>
          <w:rFonts w:eastAsia="Cambria" w:cs="Arial"/>
          <w:color w:val="000000"/>
          <w:sz w:val="24"/>
          <w:szCs w:val="24"/>
        </w:rPr>
        <w:t xml:space="preserve">employees’ side </w:t>
      </w:r>
      <w:r w:rsidR="00C61F69" w:rsidRPr="00A0761B">
        <w:rPr>
          <w:rFonts w:eastAsia="Cambria" w:cs="Arial"/>
          <w:color w:val="000000"/>
          <w:sz w:val="24"/>
          <w:szCs w:val="24"/>
        </w:rPr>
        <w:t xml:space="preserve">pay claim </w:t>
      </w:r>
      <w:proofErr w:type="gramStart"/>
      <w:r w:rsidR="00E71016" w:rsidRPr="00A0761B">
        <w:rPr>
          <w:rFonts w:eastAsia="Cambria" w:cs="Arial"/>
          <w:color w:val="000000"/>
          <w:sz w:val="24"/>
          <w:szCs w:val="24"/>
        </w:rPr>
        <w:t>a number of</w:t>
      </w:r>
      <w:proofErr w:type="gramEnd"/>
      <w:r w:rsidR="00E71016" w:rsidRPr="00A0761B">
        <w:rPr>
          <w:rFonts w:eastAsia="Cambria" w:cs="Arial"/>
          <w:color w:val="000000"/>
          <w:sz w:val="24"/>
          <w:szCs w:val="24"/>
        </w:rPr>
        <w:t xml:space="preserve"> additional matters were included. Settlement </w:t>
      </w:r>
      <w:r w:rsidR="00172DE7" w:rsidRPr="00A0761B">
        <w:rPr>
          <w:rFonts w:eastAsia="Cambria" w:cs="Arial"/>
          <w:color w:val="000000"/>
          <w:sz w:val="24"/>
          <w:szCs w:val="24"/>
        </w:rPr>
        <w:t xml:space="preserve">including the approaches below. </w:t>
      </w:r>
    </w:p>
    <w:p w14:paraId="2EE71ADB" w14:textId="44E0E8D5" w:rsidR="0008454B" w:rsidRPr="00A0761B" w:rsidRDefault="00126EDB" w:rsidP="00126EDB">
      <w:pPr>
        <w:tabs>
          <w:tab w:val="num" w:pos="720"/>
        </w:tabs>
        <w:autoSpaceDE w:val="0"/>
        <w:autoSpaceDN w:val="0"/>
        <w:adjustRightInd w:val="0"/>
        <w:spacing w:before="120" w:after="0" w:line="240" w:lineRule="auto"/>
        <w:ind w:left="993" w:hanging="426"/>
        <w:rPr>
          <w:rFonts w:eastAsia="Cambria" w:cs="Arial"/>
          <w:b/>
          <w:bCs/>
          <w:color w:val="000000"/>
          <w:sz w:val="24"/>
          <w:szCs w:val="24"/>
        </w:rPr>
      </w:pPr>
      <w:r w:rsidRPr="00A0761B">
        <w:rPr>
          <w:rFonts w:eastAsia="Cambria" w:cs="Arial"/>
          <w:color w:val="000000"/>
          <w:sz w:val="24"/>
          <w:szCs w:val="24"/>
        </w:rPr>
        <w:tab/>
      </w:r>
      <w:r w:rsidRPr="00A0761B">
        <w:rPr>
          <w:rFonts w:eastAsia="Cambria" w:cs="Arial"/>
          <w:color w:val="000000"/>
          <w:sz w:val="24"/>
          <w:szCs w:val="24"/>
        </w:rPr>
        <w:tab/>
        <w:t>3.</w:t>
      </w:r>
      <w:r w:rsidR="000C465C" w:rsidRPr="00A0761B">
        <w:rPr>
          <w:rFonts w:eastAsia="Cambria" w:cs="Arial"/>
          <w:color w:val="000000"/>
          <w:sz w:val="24"/>
          <w:szCs w:val="24"/>
        </w:rPr>
        <w:t>1</w:t>
      </w:r>
      <w:r w:rsidRPr="00A0761B">
        <w:rPr>
          <w:rFonts w:eastAsia="Cambria" w:cs="Arial"/>
          <w:color w:val="000000"/>
          <w:sz w:val="24"/>
          <w:szCs w:val="24"/>
        </w:rPr>
        <w:t xml:space="preserve">.1 </w:t>
      </w:r>
      <w:r w:rsidR="0008454B" w:rsidRPr="00A0761B">
        <w:rPr>
          <w:rFonts w:eastAsia="Cambria" w:cs="Arial"/>
          <w:color w:val="000000"/>
          <w:sz w:val="24"/>
          <w:szCs w:val="24"/>
        </w:rPr>
        <w:t>Retained Duty System firefighters:</w:t>
      </w:r>
    </w:p>
    <w:p w14:paraId="72FE0B43" w14:textId="6BEF1314" w:rsidR="0008454B" w:rsidRPr="00A0761B" w:rsidRDefault="0008454B" w:rsidP="00F17364">
      <w:pPr>
        <w:autoSpaceDE w:val="0"/>
        <w:autoSpaceDN w:val="0"/>
        <w:adjustRightInd w:val="0"/>
        <w:spacing w:before="120" w:after="0" w:line="240" w:lineRule="auto"/>
        <w:ind w:left="993" w:firstLine="0"/>
        <w:rPr>
          <w:rFonts w:eastAsia="Cambria" w:cs="Arial"/>
          <w:color w:val="000000"/>
          <w:sz w:val="24"/>
          <w:szCs w:val="24"/>
        </w:rPr>
      </w:pPr>
      <w:r w:rsidRPr="00A0761B">
        <w:rPr>
          <w:rFonts w:eastAsia="Cambria" w:cs="Arial"/>
          <w:color w:val="000000"/>
          <w:sz w:val="24"/>
          <w:szCs w:val="24"/>
        </w:rPr>
        <w:t xml:space="preserve">Firefighters employed on the retained duty system are an important part of the workforce. </w:t>
      </w:r>
      <w:r w:rsidR="00F17364" w:rsidRPr="00A0761B">
        <w:rPr>
          <w:rFonts w:eastAsia="Cambria" w:cs="Arial"/>
          <w:color w:val="000000"/>
          <w:sz w:val="24"/>
          <w:szCs w:val="24"/>
        </w:rPr>
        <w:t>B</w:t>
      </w:r>
      <w:r w:rsidRPr="00A0761B">
        <w:rPr>
          <w:rFonts w:eastAsia="Cambria" w:cs="Arial"/>
          <w:color w:val="000000"/>
          <w:sz w:val="24"/>
          <w:szCs w:val="24"/>
        </w:rPr>
        <w:t>oth parties commit</w:t>
      </w:r>
      <w:r w:rsidR="00F17364" w:rsidRPr="00A0761B">
        <w:rPr>
          <w:rFonts w:eastAsia="Cambria" w:cs="Arial"/>
          <w:color w:val="000000"/>
          <w:sz w:val="24"/>
          <w:szCs w:val="24"/>
        </w:rPr>
        <w:t>ted</w:t>
      </w:r>
      <w:r w:rsidRPr="00A0761B">
        <w:rPr>
          <w:rFonts w:eastAsia="Cambria" w:cs="Arial"/>
          <w:color w:val="000000"/>
          <w:sz w:val="24"/>
          <w:szCs w:val="24"/>
        </w:rPr>
        <w:t xml:space="preserve"> to </w:t>
      </w:r>
      <w:r w:rsidR="00113DF0" w:rsidRPr="00A0761B">
        <w:rPr>
          <w:rFonts w:eastAsia="Cambria" w:cs="Arial"/>
          <w:color w:val="000000"/>
          <w:sz w:val="24"/>
          <w:szCs w:val="24"/>
        </w:rPr>
        <w:t xml:space="preserve">setting up </w:t>
      </w:r>
      <w:r w:rsidRPr="00A0761B">
        <w:rPr>
          <w:rFonts w:eastAsia="Cambria" w:cs="Arial"/>
          <w:color w:val="000000"/>
          <w:sz w:val="24"/>
          <w:szCs w:val="24"/>
        </w:rPr>
        <w:t>a joint working group to include review of the retained duty system pay and rewards package</w:t>
      </w:r>
      <w:r w:rsidR="00F17364" w:rsidRPr="00A0761B">
        <w:rPr>
          <w:rFonts w:eastAsia="Cambria" w:cs="Arial"/>
          <w:color w:val="000000"/>
          <w:sz w:val="24"/>
          <w:szCs w:val="24"/>
        </w:rPr>
        <w:t xml:space="preserve"> </w:t>
      </w:r>
      <w:r w:rsidRPr="00A0761B">
        <w:rPr>
          <w:rFonts w:eastAsia="Cambria" w:cs="Arial"/>
          <w:color w:val="000000"/>
          <w:sz w:val="24"/>
          <w:szCs w:val="24"/>
        </w:rPr>
        <w:t>with the intention of the joint working group concluding its work within 8 months.</w:t>
      </w:r>
      <w:r w:rsidR="00113DF0" w:rsidRPr="00A0761B">
        <w:rPr>
          <w:rFonts w:eastAsia="Cambria" w:cs="Arial"/>
          <w:color w:val="000000"/>
          <w:sz w:val="24"/>
          <w:szCs w:val="24"/>
        </w:rPr>
        <w:t xml:space="preserve"> </w:t>
      </w:r>
      <w:bookmarkStart w:id="2" w:name="_Hlk138855235"/>
      <w:bookmarkStart w:id="3" w:name="_Hlk136486669"/>
      <w:r w:rsidR="00D63E81" w:rsidRPr="00A0761B">
        <w:rPr>
          <w:rFonts w:eastAsia="Cambria" w:cs="Arial"/>
          <w:color w:val="000000"/>
          <w:sz w:val="24"/>
          <w:szCs w:val="24"/>
        </w:rPr>
        <w:t xml:space="preserve">The group has held </w:t>
      </w:r>
      <w:r w:rsidR="00172DE7" w:rsidRPr="00A0761B">
        <w:rPr>
          <w:rFonts w:eastAsia="Cambria" w:cs="Arial"/>
          <w:color w:val="000000"/>
          <w:sz w:val="24"/>
          <w:szCs w:val="24"/>
        </w:rPr>
        <w:t xml:space="preserve">two </w:t>
      </w:r>
      <w:r w:rsidR="00306C1B" w:rsidRPr="00A0761B">
        <w:rPr>
          <w:rFonts w:eastAsia="Cambria" w:cs="Arial"/>
          <w:color w:val="000000"/>
          <w:sz w:val="24"/>
          <w:szCs w:val="24"/>
        </w:rPr>
        <w:t>meeting</w:t>
      </w:r>
      <w:r w:rsidR="00172DE7" w:rsidRPr="00A0761B">
        <w:rPr>
          <w:rFonts w:eastAsia="Cambria" w:cs="Arial"/>
          <w:color w:val="000000"/>
          <w:sz w:val="24"/>
          <w:szCs w:val="24"/>
        </w:rPr>
        <w:t>s</w:t>
      </w:r>
      <w:r w:rsidR="00F42C03" w:rsidRPr="00A0761B">
        <w:rPr>
          <w:rFonts w:eastAsia="Cambria" w:cs="Arial"/>
          <w:color w:val="000000"/>
          <w:sz w:val="24"/>
          <w:szCs w:val="24"/>
        </w:rPr>
        <w:t xml:space="preserve"> and a schedule of future dates has been agreed. Early work is focused on ensuring a sound evidence base for discussion going forward. </w:t>
      </w:r>
      <w:bookmarkEnd w:id="2"/>
    </w:p>
    <w:bookmarkEnd w:id="3"/>
    <w:p w14:paraId="17030307" w14:textId="564FBC35" w:rsidR="0008454B" w:rsidRPr="00A0761B" w:rsidRDefault="00897C1C" w:rsidP="00897C1C">
      <w:pPr>
        <w:autoSpaceDE w:val="0"/>
        <w:autoSpaceDN w:val="0"/>
        <w:adjustRightInd w:val="0"/>
        <w:spacing w:before="120" w:after="0" w:line="240" w:lineRule="auto"/>
        <w:ind w:left="720" w:firstLine="273"/>
        <w:rPr>
          <w:rFonts w:eastAsia="Cambria" w:cs="Arial"/>
          <w:color w:val="000000"/>
          <w:sz w:val="24"/>
          <w:szCs w:val="24"/>
        </w:rPr>
      </w:pPr>
      <w:r w:rsidRPr="00A0761B">
        <w:rPr>
          <w:rFonts w:eastAsia="Cambria" w:cs="Arial"/>
          <w:color w:val="000000"/>
          <w:sz w:val="24"/>
          <w:szCs w:val="24"/>
        </w:rPr>
        <w:t>3.</w:t>
      </w:r>
      <w:r w:rsidR="000C465C" w:rsidRPr="00A0761B">
        <w:rPr>
          <w:rFonts w:eastAsia="Cambria" w:cs="Arial"/>
          <w:color w:val="000000"/>
          <w:sz w:val="24"/>
          <w:szCs w:val="24"/>
        </w:rPr>
        <w:t>1</w:t>
      </w:r>
      <w:r w:rsidRPr="00A0761B">
        <w:rPr>
          <w:rFonts w:eastAsia="Cambria" w:cs="Arial"/>
          <w:color w:val="000000"/>
          <w:sz w:val="24"/>
          <w:szCs w:val="24"/>
        </w:rPr>
        <w:t xml:space="preserve">.2 </w:t>
      </w:r>
      <w:r w:rsidR="0008454B" w:rsidRPr="00A0761B">
        <w:rPr>
          <w:rFonts w:eastAsia="Cambria" w:cs="Arial"/>
          <w:color w:val="000000"/>
          <w:sz w:val="24"/>
          <w:szCs w:val="24"/>
        </w:rPr>
        <w:t>Firefighters (Control):</w:t>
      </w:r>
    </w:p>
    <w:p w14:paraId="6997D66B" w14:textId="5A63DE82" w:rsidR="0008454B" w:rsidRPr="00A0761B" w:rsidRDefault="00D51E56" w:rsidP="00897C1C">
      <w:pPr>
        <w:autoSpaceDE w:val="0"/>
        <w:autoSpaceDN w:val="0"/>
        <w:adjustRightInd w:val="0"/>
        <w:spacing w:before="120" w:after="0" w:line="240" w:lineRule="auto"/>
        <w:ind w:left="993" w:firstLine="0"/>
        <w:rPr>
          <w:rFonts w:eastAsia="Cambria" w:cs="Arial"/>
          <w:color w:val="000000"/>
          <w:sz w:val="24"/>
          <w:szCs w:val="24"/>
        </w:rPr>
      </w:pPr>
      <w:r w:rsidRPr="00A0761B">
        <w:rPr>
          <w:rFonts w:eastAsia="Cambria" w:cs="Arial"/>
          <w:color w:val="000000"/>
          <w:sz w:val="24"/>
          <w:szCs w:val="24"/>
        </w:rPr>
        <w:t xml:space="preserve">Both parties recognised </w:t>
      </w:r>
      <w:r w:rsidR="0008454B" w:rsidRPr="00A0761B">
        <w:rPr>
          <w:rFonts w:eastAsia="Cambria" w:cs="Arial"/>
          <w:color w:val="000000"/>
          <w:sz w:val="24"/>
          <w:szCs w:val="24"/>
        </w:rPr>
        <w:t xml:space="preserve">the important contribution of emergency fire and rescue control employees. To inform NJC consideration on the matter of the pay differential it </w:t>
      </w:r>
      <w:r w:rsidRPr="00A0761B">
        <w:rPr>
          <w:rFonts w:eastAsia="Cambria" w:cs="Arial"/>
          <w:color w:val="000000"/>
          <w:sz w:val="24"/>
          <w:szCs w:val="24"/>
        </w:rPr>
        <w:t>wa</w:t>
      </w:r>
      <w:r w:rsidR="0008454B" w:rsidRPr="00A0761B">
        <w:rPr>
          <w:rFonts w:eastAsia="Cambria" w:cs="Arial"/>
          <w:color w:val="000000"/>
          <w:sz w:val="24"/>
          <w:szCs w:val="24"/>
        </w:rPr>
        <w:t>s proposed that a joint job evaluation process be undertaken</w:t>
      </w:r>
      <w:r w:rsidRPr="00A0761B">
        <w:rPr>
          <w:rFonts w:eastAsia="Cambria" w:cs="Arial"/>
          <w:color w:val="000000"/>
          <w:sz w:val="24"/>
          <w:szCs w:val="24"/>
        </w:rPr>
        <w:t>. Arrangements to do so are in hand.</w:t>
      </w:r>
    </w:p>
    <w:p w14:paraId="0109AD87" w14:textId="580FFE88" w:rsidR="0008454B" w:rsidRPr="00A0761B" w:rsidRDefault="0008454B" w:rsidP="00B94DF8">
      <w:pPr>
        <w:pStyle w:val="ListParagraph"/>
        <w:numPr>
          <w:ilvl w:val="2"/>
          <w:numId w:val="28"/>
        </w:numPr>
        <w:autoSpaceDE w:val="0"/>
        <w:autoSpaceDN w:val="0"/>
        <w:adjustRightInd w:val="0"/>
        <w:spacing w:before="120" w:after="0" w:line="240" w:lineRule="auto"/>
        <w:ind w:left="1560" w:hanging="567"/>
        <w:rPr>
          <w:rFonts w:eastAsia="Cambria" w:cs="Arial"/>
          <w:color w:val="000000"/>
          <w:sz w:val="24"/>
          <w:szCs w:val="24"/>
        </w:rPr>
      </w:pPr>
      <w:r w:rsidRPr="00A0761B">
        <w:rPr>
          <w:rFonts w:eastAsia="Cambria" w:cs="Arial"/>
          <w:color w:val="000000"/>
          <w:sz w:val="24"/>
          <w:szCs w:val="24"/>
        </w:rPr>
        <w:t>Pay progression:</w:t>
      </w:r>
    </w:p>
    <w:p w14:paraId="72C0A02E" w14:textId="3834B9BF" w:rsidR="0075571F" w:rsidRPr="00A0761B" w:rsidRDefault="00E15EDE" w:rsidP="001F7255">
      <w:pPr>
        <w:autoSpaceDE w:val="0"/>
        <w:autoSpaceDN w:val="0"/>
        <w:adjustRightInd w:val="0"/>
        <w:spacing w:before="120" w:line="240" w:lineRule="auto"/>
        <w:ind w:left="993" w:firstLine="0"/>
        <w:rPr>
          <w:rFonts w:eastAsia="Cambria" w:cs="Arial"/>
          <w:color w:val="000000"/>
          <w:sz w:val="24"/>
          <w:szCs w:val="24"/>
        </w:rPr>
      </w:pPr>
      <w:r w:rsidRPr="00A0761B">
        <w:rPr>
          <w:rFonts w:eastAsia="Cambria" w:cs="Arial"/>
          <w:color w:val="000000"/>
          <w:sz w:val="24"/>
          <w:szCs w:val="24"/>
        </w:rPr>
        <w:t>B</w:t>
      </w:r>
      <w:r w:rsidR="0008454B" w:rsidRPr="00A0761B">
        <w:rPr>
          <w:rFonts w:eastAsia="Cambria" w:cs="Arial"/>
          <w:color w:val="000000"/>
          <w:sz w:val="24"/>
          <w:szCs w:val="24"/>
        </w:rPr>
        <w:t>oth parties commit</w:t>
      </w:r>
      <w:r w:rsidRPr="00A0761B">
        <w:rPr>
          <w:rFonts w:eastAsia="Cambria" w:cs="Arial"/>
          <w:color w:val="000000"/>
          <w:sz w:val="24"/>
          <w:szCs w:val="24"/>
        </w:rPr>
        <w:t xml:space="preserve">ted </w:t>
      </w:r>
      <w:r w:rsidR="0008454B" w:rsidRPr="00A0761B">
        <w:rPr>
          <w:rFonts w:eastAsia="Cambria" w:cs="Arial"/>
          <w:color w:val="000000"/>
          <w:sz w:val="24"/>
          <w:szCs w:val="24"/>
        </w:rPr>
        <w:t xml:space="preserve">to </w:t>
      </w:r>
      <w:r w:rsidRPr="00A0761B">
        <w:rPr>
          <w:rFonts w:eastAsia="Cambria" w:cs="Arial"/>
          <w:color w:val="000000"/>
          <w:sz w:val="24"/>
          <w:szCs w:val="24"/>
        </w:rPr>
        <w:t xml:space="preserve">continued discussion </w:t>
      </w:r>
      <w:r w:rsidR="00F84747" w:rsidRPr="00A0761B">
        <w:rPr>
          <w:rFonts w:eastAsia="Cambria" w:cs="Arial"/>
          <w:color w:val="000000"/>
          <w:sz w:val="24"/>
          <w:szCs w:val="24"/>
        </w:rPr>
        <w:t>around pay structure and progression</w:t>
      </w:r>
      <w:r w:rsidR="006F4E13" w:rsidRPr="00A0761B">
        <w:rPr>
          <w:rFonts w:eastAsia="Cambria" w:cs="Arial"/>
          <w:color w:val="000000"/>
          <w:sz w:val="24"/>
          <w:szCs w:val="24"/>
        </w:rPr>
        <w:t>, including the continual professional scheme.</w:t>
      </w:r>
      <w:r w:rsidR="00A81234" w:rsidRPr="00A0761B">
        <w:rPr>
          <w:rFonts w:eastAsia="Cambria" w:cs="Arial"/>
          <w:color w:val="000000"/>
          <w:sz w:val="24"/>
          <w:szCs w:val="24"/>
        </w:rPr>
        <w:t xml:space="preserve"> A joint working party would be set up with the </w:t>
      </w:r>
      <w:r w:rsidR="0008454B" w:rsidRPr="00A0761B">
        <w:rPr>
          <w:rFonts w:eastAsia="Cambria" w:cs="Arial"/>
          <w:color w:val="000000"/>
          <w:sz w:val="24"/>
          <w:szCs w:val="24"/>
        </w:rPr>
        <w:t xml:space="preserve">intention of </w:t>
      </w:r>
      <w:r w:rsidR="00A81234" w:rsidRPr="00A0761B">
        <w:rPr>
          <w:rFonts w:eastAsia="Cambria" w:cs="Arial"/>
          <w:color w:val="000000"/>
          <w:sz w:val="24"/>
          <w:szCs w:val="24"/>
        </w:rPr>
        <w:t>co</w:t>
      </w:r>
      <w:r w:rsidR="0008454B" w:rsidRPr="00A0761B">
        <w:rPr>
          <w:rFonts w:eastAsia="Cambria" w:cs="Arial"/>
          <w:color w:val="000000"/>
          <w:sz w:val="24"/>
          <w:szCs w:val="24"/>
        </w:rPr>
        <w:t>ncluding its work within 8 months.</w:t>
      </w:r>
      <w:r w:rsidR="0075571F" w:rsidRPr="00A0761B">
        <w:rPr>
          <w:rFonts w:eastAsia="Cambria" w:cs="Arial"/>
          <w:color w:val="000000"/>
          <w:sz w:val="24"/>
          <w:szCs w:val="24"/>
        </w:rPr>
        <w:t xml:space="preserve"> </w:t>
      </w:r>
      <w:r w:rsidR="00F42C03" w:rsidRPr="00A0761B">
        <w:rPr>
          <w:rFonts w:eastAsia="Cambria" w:cs="Arial"/>
          <w:color w:val="000000"/>
          <w:sz w:val="24"/>
          <w:szCs w:val="24"/>
        </w:rPr>
        <w:t>The group has held two meetings and a schedule of future dates has been agreed. Early work is focused on ensuring a sound evidence base for discussion going forward.</w:t>
      </w:r>
    </w:p>
    <w:p w14:paraId="02A0CECF" w14:textId="333272F7" w:rsidR="00217056" w:rsidRPr="00A0761B" w:rsidRDefault="00EC3F28" w:rsidP="001F7255">
      <w:pPr>
        <w:pStyle w:val="ListParagraph"/>
        <w:numPr>
          <w:ilvl w:val="0"/>
          <w:numId w:val="0"/>
        </w:numPr>
        <w:autoSpaceDE w:val="0"/>
        <w:autoSpaceDN w:val="0"/>
        <w:adjustRightInd w:val="0"/>
        <w:spacing w:after="0" w:line="240" w:lineRule="auto"/>
        <w:ind w:left="993"/>
        <w:rPr>
          <w:rFonts w:eastAsia="Cambria" w:cs="Arial"/>
          <w:color w:val="000000"/>
          <w:sz w:val="24"/>
          <w:szCs w:val="24"/>
        </w:rPr>
      </w:pPr>
      <w:r w:rsidRPr="00A0761B">
        <w:rPr>
          <w:rFonts w:eastAsia="Cambria" w:cs="Arial"/>
          <w:color w:val="000000"/>
          <w:sz w:val="24"/>
          <w:szCs w:val="24"/>
        </w:rPr>
        <w:t>3.</w:t>
      </w:r>
      <w:r w:rsidR="00B94DF8" w:rsidRPr="00A0761B">
        <w:rPr>
          <w:rFonts w:eastAsia="Cambria" w:cs="Arial"/>
          <w:color w:val="000000"/>
          <w:sz w:val="24"/>
          <w:szCs w:val="24"/>
        </w:rPr>
        <w:t>1</w:t>
      </w:r>
      <w:r w:rsidRPr="00A0761B">
        <w:rPr>
          <w:rFonts w:eastAsia="Cambria" w:cs="Arial"/>
          <w:color w:val="000000"/>
          <w:sz w:val="24"/>
          <w:szCs w:val="24"/>
        </w:rPr>
        <w:t>.4 New roles</w:t>
      </w:r>
    </w:p>
    <w:p w14:paraId="674EE236" w14:textId="049CEB6B" w:rsidR="00BB2E2A" w:rsidRPr="00A0761B" w:rsidRDefault="00CA1B1D" w:rsidP="001F7255">
      <w:pPr>
        <w:pStyle w:val="ListParagraph"/>
        <w:numPr>
          <w:ilvl w:val="0"/>
          <w:numId w:val="0"/>
        </w:numPr>
        <w:autoSpaceDE w:val="0"/>
        <w:autoSpaceDN w:val="0"/>
        <w:adjustRightInd w:val="0"/>
        <w:spacing w:after="0" w:line="240" w:lineRule="auto"/>
        <w:ind w:left="993"/>
        <w:rPr>
          <w:rFonts w:eastAsia="Cambria" w:cs="Arial"/>
          <w:color w:val="000000"/>
          <w:sz w:val="24"/>
          <w:szCs w:val="24"/>
        </w:rPr>
      </w:pPr>
      <w:r w:rsidRPr="00A0761B">
        <w:rPr>
          <w:rFonts w:eastAsia="Cambria" w:cs="Arial"/>
          <w:color w:val="000000"/>
          <w:sz w:val="24"/>
          <w:szCs w:val="24"/>
        </w:rPr>
        <w:t xml:space="preserve">Both parties </w:t>
      </w:r>
      <w:r w:rsidR="002B479A" w:rsidRPr="00A0761B">
        <w:rPr>
          <w:rFonts w:eastAsia="Cambria" w:cs="Arial"/>
          <w:color w:val="000000"/>
          <w:sz w:val="24"/>
          <w:szCs w:val="24"/>
        </w:rPr>
        <w:t>remain</w:t>
      </w:r>
      <w:r w:rsidRPr="00A0761B">
        <w:rPr>
          <w:rFonts w:eastAsia="Cambria" w:cs="Arial"/>
          <w:color w:val="000000"/>
          <w:sz w:val="24"/>
          <w:szCs w:val="24"/>
        </w:rPr>
        <w:t xml:space="preserve"> committed to developing the work of the fire and rescue service and to do so by agreement. </w:t>
      </w:r>
      <w:r w:rsidR="00DD6565" w:rsidRPr="00A0761B">
        <w:rPr>
          <w:rFonts w:eastAsia="Cambria" w:cs="Arial"/>
          <w:color w:val="000000"/>
          <w:sz w:val="24"/>
          <w:szCs w:val="24"/>
        </w:rPr>
        <w:t xml:space="preserve">The need for this to be supported </w:t>
      </w:r>
      <w:r w:rsidRPr="00A0761B">
        <w:rPr>
          <w:rFonts w:eastAsia="Cambria" w:cs="Arial"/>
          <w:color w:val="000000"/>
          <w:sz w:val="24"/>
          <w:szCs w:val="24"/>
        </w:rPr>
        <w:t>by appropriate investment as well as employee reward</w:t>
      </w:r>
      <w:r w:rsidR="00DD6565" w:rsidRPr="00A0761B">
        <w:rPr>
          <w:rFonts w:eastAsia="Cambria" w:cs="Arial"/>
          <w:color w:val="000000"/>
          <w:sz w:val="24"/>
          <w:szCs w:val="24"/>
        </w:rPr>
        <w:t xml:space="preserve"> is also recognised. Discussions </w:t>
      </w:r>
      <w:r w:rsidR="00A041F8" w:rsidRPr="00A0761B">
        <w:rPr>
          <w:rFonts w:eastAsia="Cambria" w:cs="Arial"/>
          <w:color w:val="000000"/>
          <w:sz w:val="24"/>
          <w:szCs w:val="24"/>
        </w:rPr>
        <w:t>are taking place on how best to progress this matter.</w:t>
      </w:r>
    </w:p>
    <w:p w14:paraId="13002B76" w14:textId="77777777" w:rsidR="00323C5A" w:rsidRPr="00A0761B" w:rsidRDefault="00323C5A" w:rsidP="001F7255">
      <w:pPr>
        <w:pStyle w:val="ListParagraph"/>
        <w:numPr>
          <w:ilvl w:val="0"/>
          <w:numId w:val="0"/>
        </w:numPr>
        <w:autoSpaceDE w:val="0"/>
        <w:autoSpaceDN w:val="0"/>
        <w:adjustRightInd w:val="0"/>
        <w:spacing w:after="0" w:line="240" w:lineRule="auto"/>
        <w:ind w:left="993"/>
        <w:rPr>
          <w:rFonts w:eastAsia="Cambria" w:cs="Arial"/>
          <w:color w:val="000000"/>
          <w:sz w:val="24"/>
          <w:szCs w:val="24"/>
        </w:rPr>
      </w:pPr>
    </w:p>
    <w:p w14:paraId="0F657235" w14:textId="77777777" w:rsidR="00245456" w:rsidRPr="00A0761B" w:rsidRDefault="00245456" w:rsidP="00245456">
      <w:pPr>
        <w:pStyle w:val="ListParagraph"/>
        <w:numPr>
          <w:ilvl w:val="0"/>
          <w:numId w:val="3"/>
        </w:numPr>
        <w:rPr>
          <w:sz w:val="24"/>
          <w:szCs w:val="24"/>
        </w:rPr>
      </w:pPr>
      <w:r w:rsidRPr="00A0761B">
        <w:rPr>
          <w:sz w:val="24"/>
          <w:szCs w:val="24"/>
        </w:rPr>
        <w:lastRenderedPageBreak/>
        <w:t xml:space="preserve">NJC for Local Government Services (Green Book) </w:t>
      </w:r>
    </w:p>
    <w:p w14:paraId="0DB997A0" w14:textId="12C91B8D" w:rsidR="00245456" w:rsidRPr="00A0761B" w:rsidRDefault="00182B73" w:rsidP="00182B73">
      <w:pPr>
        <w:pStyle w:val="ListParagraph"/>
        <w:numPr>
          <w:ilvl w:val="1"/>
          <w:numId w:val="3"/>
        </w:numPr>
        <w:spacing w:line="300" w:lineRule="atLeast"/>
        <w:ind w:left="851" w:hanging="491"/>
        <w:rPr>
          <w:sz w:val="24"/>
          <w:szCs w:val="24"/>
        </w:rPr>
      </w:pPr>
      <w:r w:rsidRPr="00A0761B">
        <w:rPr>
          <w:sz w:val="24"/>
          <w:szCs w:val="24"/>
        </w:rPr>
        <w:t xml:space="preserve"> </w:t>
      </w:r>
      <w:r w:rsidR="00245456" w:rsidRPr="00A0761B">
        <w:rPr>
          <w:sz w:val="24"/>
          <w:szCs w:val="24"/>
        </w:rPr>
        <w:t xml:space="preserve">Support staff in fire and rescue services tend to be employed on NJC for Local </w:t>
      </w:r>
      <w:r w:rsidRPr="00A0761B">
        <w:rPr>
          <w:sz w:val="24"/>
          <w:szCs w:val="24"/>
        </w:rPr>
        <w:t xml:space="preserve">  </w:t>
      </w:r>
      <w:r w:rsidR="00245456" w:rsidRPr="00A0761B">
        <w:rPr>
          <w:sz w:val="24"/>
          <w:szCs w:val="24"/>
        </w:rPr>
        <w:t>Government Services terms and conditions (Green Book). Its scope is England, Wales, and Northern Ireland. Employee representatives on that NJC are Unison, Unite and GMB.  The usual pay settlement date each year is 1 April.</w:t>
      </w:r>
    </w:p>
    <w:p w14:paraId="4832ACD7" w14:textId="77777777" w:rsidR="00DA5581" w:rsidRPr="00A0761B" w:rsidRDefault="00DA5581" w:rsidP="00DA5581">
      <w:pPr>
        <w:pStyle w:val="ListParagraph"/>
        <w:numPr>
          <w:ilvl w:val="0"/>
          <w:numId w:val="0"/>
        </w:numPr>
        <w:spacing w:line="300" w:lineRule="atLeast"/>
        <w:ind w:left="851"/>
        <w:rPr>
          <w:sz w:val="24"/>
          <w:szCs w:val="24"/>
        </w:rPr>
      </w:pPr>
    </w:p>
    <w:p w14:paraId="23FA7E1D" w14:textId="33BE0757" w:rsidR="00245456" w:rsidRPr="00A0761B" w:rsidRDefault="006E2FB9" w:rsidP="006E2FB9">
      <w:pPr>
        <w:pStyle w:val="ListParagraph"/>
        <w:numPr>
          <w:ilvl w:val="1"/>
          <w:numId w:val="3"/>
        </w:numPr>
        <w:spacing w:line="300" w:lineRule="atLeast"/>
        <w:ind w:left="851" w:hanging="491"/>
        <w:rPr>
          <w:sz w:val="24"/>
          <w:szCs w:val="24"/>
        </w:rPr>
      </w:pPr>
      <w:r w:rsidRPr="00A0761B">
        <w:rPr>
          <w:sz w:val="24"/>
          <w:szCs w:val="24"/>
        </w:rPr>
        <w:t xml:space="preserve">The </w:t>
      </w:r>
      <w:r w:rsidR="00B26C2E" w:rsidRPr="00A0761B">
        <w:rPr>
          <w:sz w:val="24"/>
          <w:szCs w:val="24"/>
        </w:rPr>
        <w:t xml:space="preserve">trade union </w:t>
      </w:r>
      <w:r w:rsidR="00245456" w:rsidRPr="00A0761B">
        <w:rPr>
          <w:sz w:val="24"/>
          <w:szCs w:val="24"/>
        </w:rPr>
        <w:t xml:space="preserve">claim for 2023 </w:t>
      </w:r>
      <w:r w:rsidR="00B26C2E" w:rsidRPr="00A0761B">
        <w:rPr>
          <w:sz w:val="24"/>
          <w:szCs w:val="24"/>
        </w:rPr>
        <w:t xml:space="preserve">received in January 2023 </w:t>
      </w:r>
      <w:r w:rsidR="00245456" w:rsidRPr="00A0761B">
        <w:rPr>
          <w:sz w:val="24"/>
          <w:szCs w:val="24"/>
        </w:rPr>
        <w:t>covers:</w:t>
      </w:r>
    </w:p>
    <w:p w14:paraId="5BC4DFB9" w14:textId="2230AEF4" w:rsidR="00245456" w:rsidRPr="00A0761B" w:rsidRDefault="00245456" w:rsidP="009412A4">
      <w:pPr>
        <w:pStyle w:val="ListParagraph"/>
        <w:numPr>
          <w:ilvl w:val="2"/>
          <w:numId w:val="17"/>
        </w:numPr>
        <w:spacing w:line="300" w:lineRule="atLeast"/>
        <w:rPr>
          <w:sz w:val="24"/>
          <w:szCs w:val="24"/>
        </w:rPr>
      </w:pPr>
      <w:r w:rsidRPr="00A0761B">
        <w:rPr>
          <w:sz w:val="24"/>
          <w:szCs w:val="24"/>
        </w:rPr>
        <w:t>RPI (10.70 per cent) + 2.0 per cent on all pay points</w:t>
      </w:r>
    </w:p>
    <w:p w14:paraId="2AC79719" w14:textId="310041D0" w:rsidR="00245456" w:rsidRPr="00A0761B" w:rsidRDefault="009412A4" w:rsidP="0090490B">
      <w:pPr>
        <w:pStyle w:val="ListParagraph"/>
        <w:numPr>
          <w:ilvl w:val="0"/>
          <w:numId w:val="0"/>
        </w:numPr>
        <w:spacing w:line="300" w:lineRule="atLeast"/>
        <w:ind w:left="1560" w:hanging="709"/>
        <w:rPr>
          <w:sz w:val="24"/>
          <w:szCs w:val="24"/>
        </w:rPr>
      </w:pPr>
      <w:r w:rsidRPr="00A0761B">
        <w:rPr>
          <w:sz w:val="24"/>
          <w:szCs w:val="24"/>
        </w:rPr>
        <w:t>4.2.2</w:t>
      </w:r>
      <w:r w:rsidR="001C222C" w:rsidRPr="00A0761B">
        <w:rPr>
          <w:sz w:val="24"/>
          <w:szCs w:val="24"/>
        </w:rPr>
        <w:t xml:space="preserve"> </w:t>
      </w:r>
      <w:r w:rsidR="00DF6FD5" w:rsidRPr="00A0761B">
        <w:rPr>
          <w:sz w:val="24"/>
          <w:szCs w:val="24"/>
        </w:rPr>
        <w:t xml:space="preserve">Consideration </w:t>
      </w:r>
      <w:r w:rsidR="00245456" w:rsidRPr="00A0761B">
        <w:rPr>
          <w:sz w:val="24"/>
          <w:szCs w:val="24"/>
        </w:rPr>
        <w:t xml:space="preserve">of a flat rate increase to hourly rates of pay </w:t>
      </w:r>
      <w:proofErr w:type="gramStart"/>
      <w:r w:rsidR="00245456" w:rsidRPr="00A0761B">
        <w:rPr>
          <w:sz w:val="24"/>
          <w:szCs w:val="24"/>
        </w:rPr>
        <w:t>in order to</w:t>
      </w:r>
      <w:proofErr w:type="gramEnd"/>
      <w:r w:rsidR="00245456" w:rsidRPr="00A0761B">
        <w:rPr>
          <w:sz w:val="24"/>
          <w:szCs w:val="24"/>
        </w:rPr>
        <w:t xml:space="preserve"> bring the minimum rate up to £15 per hour within two years</w:t>
      </w:r>
    </w:p>
    <w:p w14:paraId="45FC5A38" w14:textId="5963899B" w:rsidR="00245456" w:rsidRPr="00A0761B" w:rsidRDefault="00A113FB" w:rsidP="001C222C">
      <w:pPr>
        <w:pStyle w:val="ListParagraph"/>
        <w:numPr>
          <w:ilvl w:val="2"/>
          <w:numId w:val="19"/>
        </w:numPr>
        <w:spacing w:line="300" w:lineRule="atLeast"/>
        <w:ind w:left="284" w:firstLine="567"/>
        <w:rPr>
          <w:sz w:val="24"/>
          <w:szCs w:val="24"/>
        </w:rPr>
      </w:pPr>
      <w:r w:rsidRPr="00A0761B">
        <w:rPr>
          <w:sz w:val="24"/>
          <w:szCs w:val="24"/>
        </w:rPr>
        <w:t xml:space="preserve">A review </w:t>
      </w:r>
      <w:r w:rsidR="00245456" w:rsidRPr="00A0761B">
        <w:rPr>
          <w:sz w:val="24"/>
          <w:szCs w:val="24"/>
        </w:rPr>
        <w:t>and improvement of NJC terms for family leave and pay</w:t>
      </w:r>
    </w:p>
    <w:p w14:paraId="7D1E02C3" w14:textId="1CA568B6" w:rsidR="00245456" w:rsidRPr="00A0761B" w:rsidRDefault="006F47AE" w:rsidP="0090490B">
      <w:pPr>
        <w:pStyle w:val="ListParagraph"/>
        <w:numPr>
          <w:ilvl w:val="2"/>
          <w:numId w:val="19"/>
        </w:numPr>
        <w:spacing w:line="300" w:lineRule="atLeast"/>
        <w:ind w:left="1418" w:hanging="567"/>
        <w:rPr>
          <w:sz w:val="24"/>
          <w:szCs w:val="24"/>
        </w:rPr>
      </w:pPr>
      <w:r w:rsidRPr="00A0761B">
        <w:rPr>
          <w:sz w:val="24"/>
          <w:szCs w:val="24"/>
        </w:rPr>
        <w:t xml:space="preserve">A review </w:t>
      </w:r>
      <w:r w:rsidR="00245456" w:rsidRPr="00A0761B">
        <w:rPr>
          <w:sz w:val="24"/>
          <w:szCs w:val="24"/>
        </w:rPr>
        <w:t>of job evaluation outcomes for school staff whose day-to-day work includes working on Special Educational Needs (SEN)</w:t>
      </w:r>
    </w:p>
    <w:p w14:paraId="035CECAD" w14:textId="039BB2DC" w:rsidR="00245456" w:rsidRPr="00A0761B" w:rsidRDefault="00726189" w:rsidP="0090490B">
      <w:pPr>
        <w:pStyle w:val="ListParagraph"/>
        <w:numPr>
          <w:ilvl w:val="2"/>
          <w:numId w:val="19"/>
        </w:numPr>
        <w:spacing w:line="300" w:lineRule="atLeast"/>
        <w:ind w:firstLine="131"/>
        <w:rPr>
          <w:sz w:val="24"/>
          <w:szCs w:val="24"/>
        </w:rPr>
      </w:pPr>
      <w:r w:rsidRPr="00A0761B">
        <w:rPr>
          <w:sz w:val="24"/>
          <w:szCs w:val="24"/>
        </w:rPr>
        <w:t xml:space="preserve">An </w:t>
      </w:r>
      <w:r w:rsidR="00245456" w:rsidRPr="00A0761B">
        <w:rPr>
          <w:sz w:val="24"/>
          <w:szCs w:val="24"/>
        </w:rPr>
        <w:t>additional day of annual leave for personal or well-being purposes</w:t>
      </w:r>
    </w:p>
    <w:p w14:paraId="1EF069D0" w14:textId="073837CB" w:rsidR="00245456" w:rsidRPr="00A0761B" w:rsidRDefault="00726189" w:rsidP="0090490B">
      <w:pPr>
        <w:pStyle w:val="ListParagraph"/>
        <w:numPr>
          <w:ilvl w:val="2"/>
          <w:numId w:val="19"/>
        </w:numPr>
        <w:spacing w:line="300" w:lineRule="atLeast"/>
        <w:ind w:left="1418" w:hanging="567"/>
        <w:rPr>
          <w:sz w:val="24"/>
          <w:szCs w:val="24"/>
        </w:rPr>
      </w:pPr>
      <w:r w:rsidRPr="00A0761B">
        <w:rPr>
          <w:sz w:val="24"/>
          <w:szCs w:val="24"/>
        </w:rPr>
        <w:t xml:space="preserve">A </w:t>
      </w:r>
      <w:r w:rsidR="00245456" w:rsidRPr="00A0761B">
        <w:rPr>
          <w:sz w:val="24"/>
          <w:szCs w:val="24"/>
        </w:rPr>
        <w:t>homeworking allowance for staff for whom it is a requirement to work from home</w:t>
      </w:r>
    </w:p>
    <w:p w14:paraId="0818168D" w14:textId="54BE60B4" w:rsidR="00245456" w:rsidRPr="00A0761B" w:rsidRDefault="00726189" w:rsidP="0090490B">
      <w:pPr>
        <w:pStyle w:val="ListParagraph"/>
        <w:numPr>
          <w:ilvl w:val="2"/>
          <w:numId w:val="19"/>
        </w:numPr>
        <w:spacing w:line="300" w:lineRule="atLeast"/>
        <w:ind w:firstLine="131"/>
        <w:rPr>
          <w:sz w:val="24"/>
          <w:szCs w:val="24"/>
        </w:rPr>
      </w:pPr>
      <w:r w:rsidRPr="00A0761B">
        <w:rPr>
          <w:sz w:val="24"/>
          <w:szCs w:val="24"/>
        </w:rPr>
        <w:t xml:space="preserve">A </w:t>
      </w:r>
      <w:r w:rsidR="00245456" w:rsidRPr="00A0761B">
        <w:rPr>
          <w:sz w:val="24"/>
          <w:szCs w:val="24"/>
        </w:rPr>
        <w:t>reduction in the working week by two hours</w:t>
      </w:r>
    </w:p>
    <w:p w14:paraId="1F25C55D" w14:textId="5388878A" w:rsidR="00245456" w:rsidRPr="00A0761B" w:rsidRDefault="00726189" w:rsidP="0090490B">
      <w:pPr>
        <w:pStyle w:val="ListParagraph"/>
        <w:numPr>
          <w:ilvl w:val="2"/>
          <w:numId w:val="19"/>
        </w:numPr>
        <w:spacing w:line="300" w:lineRule="atLeast"/>
        <w:ind w:left="1418" w:hanging="567"/>
        <w:rPr>
          <w:sz w:val="24"/>
          <w:szCs w:val="24"/>
        </w:rPr>
      </w:pPr>
      <w:r w:rsidRPr="00A0761B">
        <w:rPr>
          <w:sz w:val="24"/>
          <w:szCs w:val="24"/>
        </w:rPr>
        <w:t xml:space="preserve">A </w:t>
      </w:r>
      <w:r w:rsidR="00245456" w:rsidRPr="00A0761B">
        <w:rPr>
          <w:sz w:val="24"/>
          <w:szCs w:val="24"/>
        </w:rPr>
        <w:t>review of the pay spine, including looking at the top end, and discussions about the link between how remuneration can be used to improve retention</w:t>
      </w:r>
    </w:p>
    <w:p w14:paraId="78B56CCA" w14:textId="77777777" w:rsidR="001C7CB0" w:rsidRPr="00A0761B" w:rsidRDefault="001C7CB0" w:rsidP="001C7CB0">
      <w:pPr>
        <w:pStyle w:val="ListParagraph"/>
        <w:numPr>
          <w:ilvl w:val="0"/>
          <w:numId w:val="0"/>
        </w:numPr>
        <w:spacing w:line="300" w:lineRule="atLeast"/>
        <w:ind w:left="360"/>
        <w:rPr>
          <w:sz w:val="24"/>
          <w:szCs w:val="24"/>
        </w:rPr>
      </w:pPr>
    </w:p>
    <w:p w14:paraId="071145B9" w14:textId="0374F2F0" w:rsidR="00245456" w:rsidRDefault="00245456" w:rsidP="00B8713A">
      <w:pPr>
        <w:pStyle w:val="ListParagraph"/>
        <w:numPr>
          <w:ilvl w:val="0"/>
          <w:numId w:val="3"/>
        </w:numPr>
        <w:spacing w:line="300" w:lineRule="atLeast"/>
        <w:rPr>
          <w:sz w:val="24"/>
          <w:szCs w:val="24"/>
        </w:rPr>
      </w:pPr>
      <w:r w:rsidRPr="00A0761B">
        <w:rPr>
          <w:sz w:val="24"/>
          <w:szCs w:val="24"/>
        </w:rPr>
        <w:t>In response</w:t>
      </w:r>
      <w:r w:rsidR="00293C04" w:rsidRPr="00A0761B">
        <w:rPr>
          <w:sz w:val="24"/>
          <w:szCs w:val="24"/>
        </w:rPr>
        <w:t>,</w:t>
      </w:r>
      <w:r w:rsidRPr="00A0761B">
        <w:rPr>
          <w:sz w:val="24"/>
          <w:szCs w:val="24"/>
        </w:rPr>
        <w:t xml:space="preserve"> the employers’ side of the NJC for Local Government Services, which once again has had to </w:t>
      </w:r>
      <w:proofErr w:type="gramStart"/>
      <w:r w:rsidRPr="00A0761B">
        <w:rPr>
          <w:sz w:val="24"/>
          <w:szCs w:val="24"/>
        </w:rPr>
        <w:t>take into account</w:t>
      </w:r>
      <w:proofErr w:type="gramEnd"/>
      <w:r w:rsidRPr="00A0761B">
        <w:rPr>
          <w:sz w:val="24"/>
          <w:szCs w:val="24"/>
        </w:rPr>
        <w:t xml:space="preserve"> the National Living Wage pressures</w:t>
      </w:r>
      <w:r w:rsidR="00DD4A5A" w:rsidRPr="00A0761B">
        <w:rPr>
          <w:rStyle w:val="FootnoteReference"/>
          <w:sz w:val="24"/>
          <w:szCs w:val="24"/>
        </w:rPr>
        <w:footnoteReference w:id="2"/>
      </w:r>
      <w:r w:rsidRPr="00A0761B">
        <w:rPr>
          <w:sz w:val="24"/>
          <w:szCs w:val="24"/>
        </w:rPr>
        <w:t xml:space="preserve">, decided to make the following one-year (1 April 2023 to 31 March 2024), full and final offer </w:t>
      </w:r>
      <w:r w:rsidR="00B941A9" w:rsidRPr="00A0761B">
        <w:rPr>
          <w:sz w:val="24"/>
          <w:szCs w:val="24"/>
        </w:rPr>
        <w:t xml:space="preserve">in February </w:t>
      </w:r>
      <w:r w:rsidRPr="00A0761B">
        <w:rPr>
          <w:sz w:val="24"/>
          <w:szCs w:val="24"/>
        </w:rPr>
        <w:t>to the unions representing the main local government NJC workforce:</w:t>
      </w:r>
    </w:p>
    <w:p w14:paraId="38988DEC" w14:textId="77777777" w:rsidR="00315918" w:rsidRPr="00B8713A" w:rsidRDefault="00315918" w:rsidP="00315918">
      <w:pPr>
        <w:pStyle w:val="ListParagraph"/>
        <w:numPr>
          <w:ilvl w:val="0"/>
          <w:numId w:val="0"/>
        </w:numPr>
        <w:spacing w:line="300" w:lineRule="atLeast"/>
        <w:ind w:left="360"/>
        <w:rPr>
          <w:sz w:val="24"/>
          <w:szCs w:val="24"/>
        </w:rPr>
      </w:pPr>
    </w:p>
    <w:p w14:paraId="4D5F1266" w14:textId="3C2C913F" w:rsidR="006E61E4" w:rsidRPr="00B8713A" w:rsidRDefault="00245456" w:rsidP="00B8713A">
      <w:pPr>
        <w:pStyle w:val="ListParagraph"/>
        <w:numPr>
          <w:ilvl w:val="1"/>
          <w:numId w:val="3"/>
        </w:numPr>
        <w:spacing w:line="300" w:lineRule="atLeast"/>
        <w:rPr>
          <w:sz w:val="24"/>
          <w:szCs w:val="24"/>
        </w:rPr>
      </w:pPr>
      <w:r w:rsidRPr="00A0761B">
        <w:rPr>
          <w:sz w:val="24"/>
          <w:szCs w:val="24"/>
        </w:rPr>
        <w:t>With effect from 1 April 2023, an increase of £1,925 (pro rata for part-time employees) to be paid as a consolidated, permanent addition on all NJC pay points 2 to 43 inclusive.</w:t>
      </w:r>
    </w:p>
    <w:p w14:paraId="40FF6D01" w14:textId="0FB2EBF7" w:rsidR="00245456" w:rsidRPr="00A0761B" w:rsidRDefault="00090154" w:rsidP="006E61E4">
      <w:pPr>
        <w:pStyle w:val="ListParagraph"/>
        <w:numPr>
          <w:ilvl w:val="1"/>
          <w:numId w:val="3"/>
        </w:numPr>
        <w:spacing w:line="300" w:lineRule="atLeast"/>
        <w:rPr>
          <w:sz w:val="24"/>
          <w:szCs w:val="24"/>
        </w:rPr>
      </w:pPr>
      <w:r w:rsidRPr="00A0761B">
        <w:rPr>
          <w:sz w:val="24"/>
          <w:szCs w:val="24"/>
        </w:rPr>
        <w:t xml:space="preserve">With </w:t>
      </w:r>
      <w:r w:rsidR="00245456" w:rsidRPr="00A0761B">
        <w:rPr>
          <w:sz w:val="24"/>
          <w:szCs w:val="24"/>
        </w:rPr>
        <w:t>effect from 1 April 2023, an increase of 3.88 per cent on all pay points above the maximum of the pay spine but graded below deputy chief officer (in accordance with Green Book Part 2 Para 5.4)</w:t>
      </w:r>
    </w:p>
    <w:p w14:paraId="079E20ED" w14:textId="1AB69755" w:rsidR="009E00AF" w:rsidRDefault="00090154" w:rsidP="00B8713A">
      <w:pPr>
        <w:pStyle w:val="ListParagraph"/>
        <w:numPr>
          <w:ilvl w:val="1"/>
          <w:numId w:val="3"/>
        </w:numPr>
        <w:spacing w:line="240" w:lineRule="auto"/>
        <w:rPr>
          <w:sz w:val="24"/>
          <w:szCs w:val="24"/>
        </w:rPr>
      </w:pPr>
      <w:r w:rsidRPr="00A0761B">
        <w:rPr>
          <w:sz w:val="24"/>
          <w:szCs w:val="24"/>
        </w:rPr>
        <w:lastRenderedPageBreak/>
        <w:t xml:space="preserve">With </w:t>
      </w:r>
      <w:r w:rsidR="00245456" w:rsidRPr="00A0761B">
        <w:rPr>
          <w:sz w:val="24"/>
          <w:szCs w:val="24"/>
        </w:rPr>
        <w:t>effect from 1 April 2023, an increase of 3.88 per cent on all allowances (as listed in the 2022 NJC pay agreement circular dated 1 November 2022)</w:t>
      </w:r>
      <w:r w:rsidR="00E56B16">
        <w:rPr>
          <w:sz w:val="24"/>
          <w:szCs w:val="24"/>
        </w:rPr>
        <w:t>.</w:t>
      </w:r>
    </w:p>
    <w:p w14:paraId="69D84F8C" w14:textId="77777777" w:rsidR="00E56B16" w:rsidRPr="00B8713A" w:rsidRDefault="00E56B16" w:rsidP="00E56B16">
      <w:pPr>
        <w:pStyle w:val="ListParagraph"/>
        <w:numPr>
          <w:ilvl w:val="0"/>
          <w:numId w:val="0"/>
        </w:numPr>
        <w:spacing w:line="240" w:lineRule="auto"/>
        <w:ind w:left="792"/>
        <w:rPr>
          <w:sz w:val="24"/>
          <w:szCs w:val="24"/>
        </w:rPr>
      </w:pPr>
    </w:p>
    <w:p w14:paraId="4EDB63EC" w14:textId="7958B1FD" w:rsidR="00E272FA" w:rsidRPr="00A0761B" w:rsidRDefault="0089073F" w:rsidP="00FD3E9C">
      <w:pPr>
        <w:pStyle w:val="ListParagraph"/>
        <w:numPr>
          <w:ilvl w:val="0"/>
          <w:numId w:val="3"/>
        </w:numPr>
        <w:spacing w:line="240" w:lineRule="auto"/>
        <w:ind w:left="567" w:hanging="567"/>
        <w:rPr>
          <w:sz w:val="24"/>
          <w:szCs w:val="24"/>
        </w:rPr>
      </w:pPr>
      <w:r w:rsidRPr="00A0761B">
        <w:rPr>
          <w:sz w:val="24"/>
          <w:szCs w:val="24"/>
        </w:rPr>
        <w:t>T</w:t>
      </w:r>
      <w:r w:rsidR="00245456" w:rsidRPr="00A0761B">
        <w:rPr>
          <w:sz w:val="24"/>
          <w:szCs w:val="24"/>
        </w:rPr>
        <w:t xml:space="preserve">he </w:t>
      </w:r>
      <w:hyperlink r:id="rId12" w:history="1">
        <w:r w:rsidR="00322092" w:rsidRPr="00A0761B">
          <w:rPr>
            <w:rStyle w:val="Hyperlink"/>
            <w:sz w:val="24"/>
            <w:szCs w:val="24"/>
          </w:rPr>
          <w:t xml:space="preserve">employers’ </w:t>
        </w:r>
        <w:r w:rsidR="00245456" w:rsidRPr="00A0761B">
          <w:rPr>
            <w:rStyle w:val="Hyperlink"/>
            <w:sz w:val="24"/>
            <w:szCs w:val="24"/>
          </w:rPr>
          <w:t>full response</w:t>
        </w:r>
      </w:hyperlink>
      <w:r w:rsidRPr="00A0761B">
        <w:rPr>
          <w:sz w:val="24"/>
          <w:szCs w:val="24"/>
        </w:rPr>
        <w:t xml:space="preserve"> </w:t>
      </w:r>
      <w:r w:rsidR="00245456" w:rsidRPr="00A0761B">
        <w:rPr>
          <w:sz w:val="24"/>
          <w:szCs w:val="24"/>
        </w:rPr>
        <w:t>also cover</w:t>
      </w:r>
      <w:r w:rsidR="00103ED0" w:rsidRPr="00A0761B">
        <w:rPr>
          <w:sz w:val="24"/>
          <w:szCs w:val="24"/>
        </w:rPr>
        <w:t>ed</w:t>
      </w:r>
      <w:r w:rsidR="00245456" w:rsidRPr="00A0761B">
        <w:rPr>
          <w:sz w:val="24"/>
          <w:szCs w:val="24"/>
        </w:rPr>
        <w:t xml:space="preserve"> the other points in the claim.  </w:t>
      </w:r>
    </w:p>
    <w:p w14:paraId="5AB13743" w14:textId="77777777" w:rsidR="00E33607" w:rsidRPr="00A0761B" w:rsidRDefault="00E33607" w:rsidP="002309C5">
      <w:pPr>
        <w:pStyle w:val="ListParagraph"/>
        <w:numPr>
          <w:ilvl w:val="0"/>
          <w:numId w:val="0"/>
        </w:numPr>
        <w:spacing w:line="240" w:lineRule="auto"/>
        <w:ind w:left="567"/>
        <w:rPr>
          <w:sz w:val="24"/>
          <w:szCs w:val="24"/>
        </w:rPr>
      </w:pPr>
    </w:p>
    <w:p w14:paraId="152D6D2E" w14:textId="7D29F85B" w:rsidR="0089073F" w:rsidRPr="00A0761B" w:rsidRDefault="00223012" w:rsidP="00FD3E9C">
      <w:pPr>
        <w:pStyle w:val="ListParagraph"/>
        <w:numPr>
          <w:ilvl w:val="0"/>
          <w:numId w:val="3"/>
        </w:numPr>
        <w:spacing w:line="240" w:lineRule="auto"/>
        <w:ind w:left="567" w:hanging="567"/>
        <w:rPr>
          <w:sz w:val="24"/>
          <w:szCs w:val="24"/>
        </w:rPr>
      </w:pPr>
      <w:r w:rsidRPr="00A0761B">
        <w:rPr>
          <w:sz w:val="24"/>
          <w:szCs w:val="24"/>
        </w:rPr>
        <w:t>At</w:t>
      </w:r>
      <w:r w:rsidR="0025619C" w:rsidRPr="00A0761B">
        <w:rPr>
          <w:sz w:val="24"/>
          <w:szCs w:val="24"/>
        </w:rPr>
        <w:t xml:space="preserve"> a further meeting in M</w:t>
      </w:r>
      <w:r w:rsidR="0036597F" w:rsidRPr="00A0761B">
        <w:rPr>
          <w:sz w:val="24"/>
          <w:szCs w:val="24"/>
        </w:rPr>
        <w:t>arch at which t</w:t>
      </w:r>
      <w:r w:rsidR="0025619C" w:rsidRPr="00A0761B">
        <w:rPr>
          <w:sz w:val="24"/>
          <w:szCs w:val="24"/>
        </w:rPr>
        <w:t xml:space="preserve">he unions </w:t>
      </w:r>
      <w:r w:rsidR="0036597F" w:rsidRPr="00A0761B">
        <w:rPr>
          <w:sz w:val="24"/>
          <w:szCs w:val="24"/>
        </w:rPr>
        <w:t xml:space="preserve">sought </w:t>
      </w:r>
      <w:r w:rsidR="0025619C" w:rsidRPr="00A0761B">
        <w:rPr>
          <w:sz w:val="24"/>
          <w:szCs w:val="24"/>
        </w:rPr>
        <w:t>a ‘significant improvement’ to the £1,925 / 3.88 per cent headline offer</w:t>
      </w:r>
      <w:r w:rsidR="00E33607" w:rsidRPr="00A0761B">
        <w:rPr>
          <w:sz w:val="24"/>
          <w:szCs w:val="24"/>
        </w:rPr>
        <w:t>, t</w:t>
      </w:r>
      <w:r w:rsidR="0025619C" w:rsidRPr="00A0761B">
        <w:rPr>
          <w:sz w:val="24"/>
          <w:szCs w:val="24"/>
        </w:rPr>
        <w:t>he National Employers rejected the unions’ request and reaffirmed the offer as full and final.</w:t>
      </w:r>
    </w:p>
    <w:p w14:paraId="4E29B8A3" w14:textId="77777777" w:rsidR="00717A3B" w:rsidRPr="00A0761B" w:rsidRDefault="00717A3B" w:rsidP="0095506C">
      <w:pPr>
        <w:pStyle w:val="ListParagraph"/>
        <w:numPr>
          <w:ilvl w:val="0"/>
          <w:numId w:val="0"/>
        </w:numPr>
        <w:spacing w:line="240" w:lineRule="auto"/>
        <w:ind w:left="360"/>
        <w:rPr>
          <w:sz w:val="24"/>
          <w:szCs w:val="24"/>
        </w:rPr>
      </w:pPr>
    </w:p>
    <w:p w14:paraId="6AE78A1B" w14:textId="30CBBBEA" w:rsidR="0074024C" w:rsidRPr="00A0761B" w:rsidRDefault="003F206F" w:rsidP="00FD3E9C">
      <w:pPr>
        <w:pStyle w:val="ListParagraph"/>
        <w:numPr>
          <w:ilvl w:val="0"/>
          <w:numId w:val="3"/>
        </w:numPr>
        <w:spacing w:line="240" w:lineRule="auto"/>
        <w:ind w:left="567" w:hanging="567"/>
        <w:rPr>
          <w:sz w:val="24"/>
          <w:szCs w:val="24"/>
        </w:rPr>
      </w:pPr>
      <w:r w:rsidRPr="00A0761B">
        <w:rPr>
          <w:sz w:val="24"/>
          <w:szCs w:val="24"/>
        </w:rPr>
        <w:t>T</w:t>
      </w:r>
      <w:r w:rsidR="00717A3B" w:rsidRPr="00A0761B">
        <w:rPr>
          <w:sz w:val="24"/>
          <w:szCs w:val="24"/>
        </w:rPr>
        <w:t xml:space="preserve">he national committees of all three unions rejected the employers’ final offer. </w:t>
      </w:r>
      <w:r w:rsidR="001F65F0" w:rsidRPr="00A0761B">
        <w:rPr>
          <w:rFonts w:cs="Arial"/>
          <w:sz w:val="24"/>
          <w:szCs w:val="24"/>
        </w:rPr>
        <w:t xml:space="preserve">UNISON is currently conducting a formal ballot for industrial action, which will close on 4 July. Unite is conducting a formal ballot for industrial action, which will close on 28 July. GMB has said it plans to conduct </w:t>
      </w:r>
      <w:r w:rsidR="001F65F0" w:rsidRPr="00A0761B">
        <w:rPr>
          <w:rFonts w:cs="Arial"/>
          <w:i/>
          <w:iCs/>
          <w:color w:val="000000"/>
          <w:sz w:val="24"/>
          <w:szCs w:val="24"/>
        </w:rPr>
        <w:t xml:space="preserve">“a series of targeted strike ballots”, </w:t>
      </w:r>
      <w:r w:rsidR="001F65F0" w:rsidRPr="00A0761B">
        <w:rPr>
          <w:rFonts w:cs="Arial"/>
          <w:color w:val="000000"/>
          <w:sz w:val="24"/>
          <w:szCs w:val="24"/>
        </w:rPr>
        <w:t xml:space="preserve">starting in September. </w:t>
      </w:r>
      <w:r w:rsidR="001F65F0" w:rsidRPr="00A0761B">
        <w:rPr>
          <w:rFonts w:cs="Arial"/>
          <w:sz w:val="24"/>
          <w:szCs w:val="24"/>
        </w:rPr>
        <w:t>All three unions are / will be balloting on a disaggregated basis, which means strike action could be taken at each individual FRS / council where a turn-out of over 50 per cent is secured (if members vote in favour of strike action).</w:t>
      </w:r>
    </w:p>
    <w:p w14:paraId="5689E92D" w14:textId="77777777" w:rsidR="00D56472" w:rsidRPr="00A0761B" w:rsidRDefault="00D56472" w:rsidP="00D56472">
      <w:pPr>
        <w:pStyle w:val="ListParagraph"/>
        <w:numPr>
          <w:ilvl w:val="0"/>
          <w:numId w:val="0"/>
        </w:numPr>
        <w:ind w:left="360"/>
        <w:rPr>
          <w:sz w:val="24"/>
          <w:szCs w:val="24"/>
        </w:rPr>
      </w:pPr>
    </w:p>
    <w:p w14:paraId="12F4DB33" w14:textId="731987A2" w:rsidR="00D56472" w:rsidRPr="00A0761B" w:rsidRDefault="0004495E" w:rsidP="0004495E">
      <w:pPr>
        <w:pStyle w:val="ListParagraph"/>
        <w:numPr>
          <w:ilvl w:val="0"/>
          <w:numId w:val="3"/>
        </w:numPr>
        <w:ind w:left="567" w:hanging="425"/>
        <w:rPr>
          <w:sz w:val="24"/>
          <w:szCs w:val="24"/>
        </w:rPr>
      </w:pPr>
      <w:r w:rsidRPr="00A0761B">
        <w:rPr>
          <w:sz w:val="24"/>
          <w:szCs w:val="24"/>
        </w:rPr>
        <w:t xml:space="preserve">Despite the prospect of a very lengthy delay until this year’s pay rounds are settled, the National Employers have advised very strongly against imposing any pay offer before the collective bargaining process has concluded. To do so would not only fragment the unity of the employers’ position but would also leave councils vulnerable to questions being asked by auditors about why, in the absence of a national collective agreement, expenditure has been unnecessarily incurred. Perhaps more importantly, councils would need to consider very carefully the wider legal issues, including those arising out of the cases of </w:t>
      </w:r>
      <w:proofErr w:type="spellStart"/>
      <w:r w:rsidRPr="00A0761B">
        <w:rPr>
          <w:sz w:val="24"/>
          <w:szCs w:val="24"/>
        </w:rPr>
        <w:t>Kostal</w:t>
      </w:r>
      <w:proofErr w:type="spellEnd"/>
      <w:r w:rsidRPr="00A0761B">
        <w:rPr>
          <w:sz w:val="24"/>
          <w:szCs w:val="24"/>
        </w:rPr>
        <w:t xml:space="preserve"> UK Limited v Dunkley and INEOS Infrastructure Grangemouth Limited v Jones &amp; others. </w:t>
      </w:r>
    </w:p>
    <w:p w14:paraId="27B33A09" w14:textId="77777777" w:rsidR="00AD154E" w:rsidRPr="00A0761B" w:rsidRDefault="00AD154E" w:rsidP="00AD154E">
      <w:pPr>
        <w:pStyle w:val="ListParagraph"/>
        <w:numPr>
          <w:ilvl w:val="0"/>
          <w:numId w:val="0"/>
        </w:numPr>
        <w:ind w:left="360"/>
        <w:rPr>
          <w:sz w:val="24"/>
          <w:szCs w:val="24"/>
        </w:rPr>
      </w:pPr>
    </w:p>
    <w:p w14:paraId="1E90DA6C" w14:textId="204B3950" w:rsidR="00757C6B" w:rsidRPr="00A0761B" w:rsidRDefault="00AD154E" w:rsidP="00E8733F">
      <w:pPr>
        <w:pStyle w:val="ListParagraph"/>
        <w:numPr>
          <w:ilvl w:val="0"/>
          <w:numId w:val="3"/>
        </w:numPr>
        <w:spacing w:line="240" w:lineRule="auto"/>
        <w:ind w:left="567" w:hanging="567"/>
        <w:rPr>
          <w:sz w:val="24"/>
          <w:szCs w:val="24"/>
        </w:rPr>
      </w:pPr>
      <w:r w:rsidRPr="00A0761B">
        <w:rPr>
          <w:sz w:val="24"/>
          <w:szCs w:val="24"/>
        </w:rPr>
        <w:t xml:space="preserve">NJC for </w:t>
      </w:r>
      <w:r w:rsidR="00757C6B" w:rsidRPr="00A0761B">
        <w:rPr>
          <w:sz w:val="24"/>
          <w:szCs w:val="24"/>
        </w:rPr>
        <w:t xml:space="preserve">Brigade Managers of Local Authority Fire and Rescue Services </w:t>
      </w:r>
    </w:p>
    <w:p w14:paraId="54A01EA2" w14:textId="70191B12" w:rsidR="0042239E" w:rsidRPr="00A0761B" w:rsidRDefault="00A6327F" w:rsidP="005E678F">
      <w:pPr>
        <w:spacing w:line="240" w:lineRule="auto"/>
        <w:ind w:left="1134" w:hanging="567"/>
        <w:rPr>
          <w:sz w:val="24"/>
          <w:szCs w:val="24"/>
        </w:rPr>
      </w:pPr>
      <w:r w:rsidRPr="00A0761B">
        <w:rPr>
          <w:sz w:val="24"/>
          <w:szCs w:val="24"/>
        </w:rPr>
        <w:t>10</w:t>
      </w:r>
      <w:r w:rsidR="00757C6B" w:rsidRPr="00A0761B">
        <w:rPr>
          <w:sz w:val="24"/>
          <w:szCs w:val="24"/>
        </w:rPr>
        <w:t>.</w:t>
      </w:r>
      <w:r w:rsidR="005E678F" w:rsidRPr="00A0761B">
        <w:rPr>
          <w:sz w:val="24"/>
          <w:szCs w:val="24"/>
        </w:rPr>
        <w:t xml:space="preserve">1 </w:t>
      </w:r>
      <w:r w:rsidR="00757C6B" w:rsidRPr="00A0761B">
        <w:rPr>
          <w:sz w:val="24"/>
          <w:szCs w:val="24"/>
        </w:rPr>
        <w:tab/>
        <w:t xml:space="preserve">The scope of this UK-wide NJC is senior uniformed managers at chief, deputy chief and assistant chief officer levels. The employee representative body is the Fire Leaders Association. </w:t>
      </w:r>
      <w:r w:rsidR="00B53967" w:rsidRPr="00A0761B">
        <w:rPr>
          <w:sz w:val="24"/>
          <w:szCs w:val="24"/>
        </w:rPr>
        <w:t xml:space="preserve">Agreement has recently been reached </w:t>
      </w:r>
      <w:r w:rsidR="0042239E" w:rsidRPr="00A0761B">
        <w:rPr>
          <w:sz w:val="24"/>
          <w:szCs w:val="24"/>
        </w:rPr>
        <w:t xml:space="preserve">on pay awards for 2022 and 2034: </w:t>
      </w:r>
    </w:p>
    <w:p w14:paraId="38525EB3" w14:textId="2967D128" w:rsidR="000A2C3F" w:rsidRPr="00A0761B" w:rsidRDefault="000A2C3F" w:rsidP="005E678F">
      <w:pPr>
        <w:pStyle w:val="ListParagraph"/>
        <w:numPr>
          <w:ilvl w:val="1"/>
          <w:numId w:val="21"/>
        </w:numPr>
        <w:spacing w:line="240" w:lineRule="auto"/>
        <w:ind w:left="1418" w:hanging="142"/>
        <w:rPr>
          <w:sz w:val="24"/>
          <w:szCs w:val="24"/>
        </w:rPr>
      </w:pPr>
      <w:r w:rsidRPr="00A0761B">
        <w:rPr>
          <w:sz w:val="24"/>
          <w:szCs w:val="24"/>
        </w:rPr>
        <w:t>A 4 percent increase on basic pay with effect from 1 January 2022</w:t>
      </w:r>
    </w:p>
    <w:p w14:paraId="1AA6B9D4" w14:textId="7B02EB87" w:rsidR="00DF34AC" w:rsidRPr="00A0761B" w:rsidRDefault="000A2C3F" w:rsidP="005E678F">
      <w:pPr>
        <w:pStyle w:val="ListParagraph"/>
        <w:numPr>
          <w:ilvl w:val="1"/>
          <w:numId w:val="21"/>
        </w:numPr>
        <w:spacing w:line="240" w:lineRule="auto"/>
        <w:ind w:left="1418" w:hanging="142"/>
        <w:rPr>
          <w:sz w:val="24"/>
          <w:szCs w:val="24"/>
        </w:rPr>
      </w:pPr>
      <w:r w:rsidRPr="00A0761B">
        <w:rPr>
          <w:sz w:val="24"/>
          <w:szCs w:val="24"/>
        </w:rPr>
        <w:t xml:space="preserve">A </w:t>
      </w:r>
      <w:bookmarkStart w:id="4" w:name="_Hlk134744539"/>
      <w:r w:rsidRPr="00A0761B">
        <w:rPr>
          <w:sz w:val="24"/>
          <w:szCs w:val="24"/>
        </w:rPr>
        <w:t>3.5 percent increase on basic pay with effect from 1 January 2023</w:t>
      </w:r>
      <w:bookmarkEnd w:id="4"/>
    </w:p>
    <w:p w14:paraId="3A1290BB" w14:textId="77777777" w:rsidR="00CE6858" w:rsidRPr="00A0761B" w:rsidRDefault="00CE6858" w:rsidP="00CE6858">
      <w:pPr>
        <w:pStyle w:val="ListParagraph"/>
        <w:numPr>
          <w:ilvl w:val="0"/>
          <w:numId w:val="0"/>
        </w:numPr>
        <w:spacing w:line="240" w:lineRule="auto"/>
        <w:ind w:left="1418"/>
        <w:rPr>
          <w:sz w:val="24"/>
          <w:szCs w:val="24"/>
        </w:rPr>
      </w:pPr>
    </w:p>
    <w:p w14:paraId="2C66900A" w14:textId="6607E90B" w:rsidR="00937979" w:rsidRPr="00A0761B" w:rsidRDefault="00AD154E" w:rsidP="00AD154E">
      <w:pPr>
        <w:pStyle w:val="ListParagraph"/>
        <w:numPr>
          <w:ilvl w:val="0"/>
          <w:numId w:val="3"/>
        </w:numPr>
        <w:spacing w:line="240" w:lineRule="auto"/>
        <w:ind w:left="567" w:hanging="567"/>
        <w:rPr>
          <w:sz w:val="24"/>
          <w:szCs w:val="24"/>
        </w:rPr>
      </w:pPr>
      <w:r w:rsidRPr="00A0761B">
        <w:rPr>
          <w:sz w:val="24"/>
          <w:szCs w:val="24"/>
        </w:rPr>
        <w:t>P</w:t>
      </w:r>
      <w:r w:rsidR="0059694B" w:rsidRPr="00A0761B">
        <w:rPr>
          <w:sz w:val="24"/>
          <w:szCs w:val="24"/>
        </w:rPr>
        <w:t>olice Staff Council</w:t>
      </w:r>
    </w:p>
    <w:p w14:paraId="3C99511E" w14:textId="77777777" w:rsidR="005E028E" w:rsidRPr="00A0761B" w:rsidRDefault="005E028E" w:rsidP="005E028E">
      <w:pPr>
        <w:pStyle w:val="ListParagraph"/>
        <w:numPr>
          <w:ilvl w:val="0"/>
          <w:numId w:val="0"/>
        </w:numPr>
        <w:spacing w:line="240" w:lineRule="auto"/>
        <w:ind w:left="567"/>
        <w:rPr>
          <w:sz w:val="24"/>
          <w:szCs w:val="24"/>
        </w:rPr>
      </w:pPr>
    </w:p>
    <w:p w14:paraId="497B2D1A" w14:textId="5F7FE36F" w:rsidR="009E00AF" w:rsidRPr="00B8713A" w:rsidRDefault="00630F59" w:rsidP="00B8713A">
      <w:pPr>
        <w:pStyle w:val="ListParagraph"/>
        <w:numPr>
          <w:ilvl w:val="0"/>
          <w:numId w:val="0"/>
        </w:numPr>
        <w:spacing w:line="240" w:lineRule="auto"/>
        <w:ind w:left="1134" w:hanging="567"/>
        <w:rPr>
          <w:sz w:val="24"/>
          <w:szCs w:val="24"/>
        </w:rPr>
      </w:pPr>
      <w:r w:rsidRPr="00A0761B">
        <w:rPr>
          <w:sz w:val="24"/>
          <w:szCs w:val="24"/>
        </w:rPr>
        <w:t xml:space="preserve">11.1 The Police Staff Council (PSC) Trade Union Side has submitted its pay and conditions claim for 2023 for police staff. The headline claim is for an </w:t>
      </w:r>
      <w:r w:rsidRPr="00A0761B">
        <w:rPr>
          <w:sz w:val="24"/>
          <w:szCs w:val="24"/>
        </w:rPr>
        <w:lastRenderedPageBreak/>
        <w:t xml:space="preserve">increase of the Retail Prices Index (RPI) of inflation (February 2023) plus 4 per cent on all pay points. This is </w:t>
      </w:r>
      <w:r w:rsidR="007C3DBD" w:rsidRPr="00A0761B">
        <w:rPr>
          <w:sz w:val="24"/>
          <w:szCs w:val="24"/>
        </w:rPr>
        <w:t>a</w:t>
      </w:r>
      <w:r w:rsidRPr="00A0761B">
        <w:rPr>
          <w:sz w:val="24"/>
          <w:szCs w:val="24"/>
        </w:rPr>
        <w:t xml:space="preserve"> 17.5% pay increase. Further details can be found here:  </w:t>
      </w:r>
      <w:hyperlink r:id="rId13" w:history="1">
        <w:r w:rsidRPr="00A0761B">
          <w:rPr>
            <w:rStyle w:val="Hyperlink"/>
            <w:sz w:val="24"/>
            <w:szCs w:val="24"/>
          </w:rPr>
          <w:t>https://www.local.gov.uk/our-support/workforce-and-hr-support/police/police-staff/police-staff-council-circulars/emp-3</w:t>
        </w:r>
      </w:hyperlink>
      <w:r w:rsidRPr="00A0761B">
        <w:rPr>
          <w:sz w:val="24"/>
          <w:szCs w:val="24"/>
        </w:rPr>
        <w:t>. The PSC Employers’ Side is undertaking a consultation on the claim prior to a formal response to the Trade Union Side.</w:t>
      </w:r>
    </w:p>
    <w:p w14:paraId="114A8916" w14:textId="5B9B9AD1" w:rsidR="00304A59" w:rsidRPr="00A0761B" w:rsidRDefault="00A03E57" w:rsidP="00304A59">
      <w:pPr>
        <w:spacing w:line="240" w:lineRule="auto"/>
        <w:ind w:left="0" w:firstLine="0"/>
        <w:rPr>
          <w:sz w:val="24"/>
          <w:szCs w:val="24"/>
        </w:rPr>
      </w:pPr>
      <w:r w:rsidRPr="00A0761B">
        <w:rPr>
          <w:sz w:val="24"/>
          <w:szCs w:val="24"/>
        </w:rPr>
        <w:t>12.</w:t>
      </w:r>
      <w:r w:rsidR="00304A59" w:rsidRPr="00A0761B">
        <w:rPr>
          <w:sz w:val="24"/>
          <w:szCs w:val="24"/>
        </w:rPr>
        <w:tab/>
        <w:t>Local Authority Chief Officers</w:t>
      </w:r>
    </w:p>
    <w:p w14:paraId="7379D3A9" w14:textId="6676977E" w:rsidR="00304A59" w:rsidRPr="00A0761B" w:rsidRDefault="006F6C87" w:rsidP="00867C29">
      <w:pPr>
        <w:spacing w:line="240" w:lineRule="auto"/>
        <w:ind w:left="1276" w:hanging="556"/>
        <w:rPr>
          <w:sz w:val="24"/>
          <w:szCs w:val="24"/>
        </w:rPr>
      </w:pPr>
      <w:r w:rsidRPr="00A0761B">
        <w:rPr>
          <w:sz w:val="24"/>
          <w:szCs w:val="24"/>
        </w:rPr>
        <w:t>12.1</w:t>
      </w:r>
      <w:r w:rsidR="00304A59" w:rsidRPr="00A0761B">
        <w:rPr>
          <w:sz w:val="24"/>
          <w:szCs w:val="24"/>
        </w:rPr>
        <w:t>.</w:t>
      </w:r>
      <w:r w:rsidR="00867C29" w:rsidRPr="00A0761B">
        <w:rPr>
          <w:sz w:val="24"/>
          <w:szCs w:val="24"/>
        </w:rPr>
        <w:t xml:space="preserve"> </w:t>
      </w:r>
      <w:r w:rsidR="00304A59" w:rsidRPr="00A0761B">
        <w:rPr>
          <w:sz w:val="24"/>
          <w:szCs w:val="24"/>
        </w:rPr>
        <w:t>The National Employers made a full and final one-year (1 April 2023 to 31 March 2024) offer to the trade unions representing local authority chief officers of 3.5 per cent on basic salary. The offer was accepted on 5 May.</w:t>
      </w:r>
    </w:p>
    <w:p w14:paraId="23B9FD09" w14:textId="107D6D30" w:rsidR="00304A59" w:rsidRPr="00A0761B" w:rsidRDefault="006F6C87" w:rsidP="00304A59">
      <w:pPr>
        <w:spacing w:line="240" w:lineRule="auto"/>
        <w:ind w:left="0" w:firstLine="0"/>
        <w:rPr>
          <w:sz w:val="24"/>
          <w:szCs w:val="24"/>
        </w:rPr>
      </w:pPr>
      <w:r w:rsidRPr="00A0761B">
        <w:rPr>
          <w:sz w:val="24"/>
          <w:szCs w:val="24"/>
        </w:rPr>
        <w:t>13.</w:t>
      </w:r>
      <w:r w:rsidRPr="00A0761B">
        <w:rPr>
          <w:sz w:val="24"/>
          <w:szCs w:val="24"/>
        </w:rPr>
        <w:tab/>
      </w:r>
      <w:r w:rsidR="00304A59" w:rsidRPr="00A0761B">
        <w:rPr>
          <w:sz w:val="24"/>
          <w:szCs w:val="24"/>
        </w:rPr>
        <w:t>Local Authority Chief Executives</w:t>
      </w:r>
    </w:p>
    <w:p w14:paraId="312CFD17" w14:textId="1EDFE5F5" w:rsidR="00304A59" w:rsidRPr="00A0761B" w:rsidRDefault="00304A59" w:rsidP="00867C29">
      <w:pPr>
        <w:spacing w:line="240" w:lineRule="auto"/>
        <w:ind w:left="1276" w:hanging="567"/>
        <w:rPr>
          <w:sz w:val="24"/>
          <w:szCs w:val="24"/>
        </w:rPr>
      </w:pPr>
      <w:r w:rsidRPr="00A0761B">
        <w:rPr>
          <w:sz w:val="24"/>
          <w:szCs w:val="24"/>
        </w:rPr>
        <w:t>1</w:t>
      </w:r>
      <w:r w:rsidR="006F6C87" w:rsidRPr="00A0761B">
        <w:rPr>
          <w:sz w:val="24"/>
          <w:szCs w:val="24"/>
        </w:rPr>
        <w:t>3.1</w:t>
      </w:r>
      <w:r w:rsidR="00867C29" w:rsidRPr="00A0761B">
        <w:rPr>
          <w:sz w:val="24"/>
          <w:szCs w:val="24"/>
        </w:rPr>
        <w:t xml:space="preserve"> </w:t>
      </w:r>
      <w:r w:rsidRPr="00A0761B">
        <w:rPr>
          <w:sz w:val="24"/>
          <w:szCs w:val="24"/>
        </w:rPr>
        <w:t>The National Employers made a full and final one-year (1 April 2023 to 31 March 2024) offer to the trade union representing local authority chief executives, with effect from 1 April 2023, an increase of 3.5 per cent on basic salary.</w:t>
      </w:r>
    </w:p>
    <w:p w14:paraId="3C19BA47" w14:textId="6D4405B6" w:rsidR="00304A59" w:rsidRPr="00A0761B" w:rsidRDefault="00867C29" w:rsidP="00867C29">
      <w:pPr>
        <w:spacing w:line="240" w:lineRule="auto"/>
        <w:ind w:left="1276" w:hanging="556"/>
        <w:rPr>
          <w:sz w:val="24"/>
          <w:szCs w:val="24"/>
        </w:rPr>
      </w:pPr>
      <w:r w:rsidRPr="00A0761B">
        <w:rPr>
          <w:sz w:val="24"/>
          <w:szCs w:val="24"/>
        </w:rPr>
        <w:t xml:space="preserve">13.2 </w:t>
      </w:r>
      <w:r w:rsidR="00304A59" w:rsidRPr="00A0761B">
        <w:rPr>
          <w:sz w:val="24"/>
          <w:szCs w:val="24"/>
        </w:rPr>
        <w:t>The Staff Side responded to the National Employers in June, describing the offer as ‘not acceptable’ and indicating that they ‘will not accept any pay offer for April 2023 until the outcome for NJC staff is known’. The Staff Side also said, “it reserves its right to consider other steps if the offer for JNC Chief Executives remains in percentage terms below whatever percentage increase is finalised for staff on the top point of the NJC scale.”</w:t>
      </w:r>
    </w:p>
    <w:p w14:paraId="659BFE11" w14:textId="6F1E97BC" w:rsidR="00242E32" w:rsidRPr="00A0761B" w:rsidRDefault="00242E32" w:rsidP="00242E32">
      <w:pPr>
        <w:spacing w:line="240" w:lineRule="auto"/>
        <w:rPr>
          <w:sz w:val="24"/>
          <w:szCs w:val="24"/>
        </w:rPr>
      </w:pPr>
      <w:r w:rsidRPr="00A0761B">
        <w:rPr>
          <w:sz w:val="24"/>
          <w:szCs w:val="24"/>
        </w:rPr>
        <w:t>14.</w:t>
      </w:r>
      <w:r w:rsidRPr="00A0761B">
        <w:rPr>
          <w:sz w:val="24"/>
          <w:szCs w:val="24"/>
        </w:rPr>
        <w:tab/>
      </w:r>
      <w:r w:rsidRPr="00A0761B">
        <w:rPr>
          <w:sz w:val="24"/>
          <w:szCs w:val="24"/>
        </w:rPr>
        <w:tab/>
        <w:t>Coroners</w:t>
      </w:r>
    </w:p>
    <w:p w14:paraId="03AFF465" w14:textId="007F600E" w:rsidR="00242E32" w:rsidRPr="00A0761B" w:rsidRDefault="00242E32" w:rsidP="00AE4D9C">
      <w:pPr>
        <w:spacing w:line="240" w:lineRule="auto"/>
        <w:ind w:left="1276" w:hanging="567"/>
        <w:rPr>
          <w:sz w:val="24"/>
          <w:szCs w:val="24"/>
        </w:rPr>
      </w:pPr>
      <w:r w:rsidRPr="00A0761B">
        <w:rPr>
          <w:sz w:val="24"/>
          <w:szCs w:val="24"/>
        </w:rPr>
        <w:t xml:space="preserve">14.1 </w:t>
      </w:r>
      <w:r w:rsidR="00A4345F" w:rsidRPr="00A0761B">
        <w:rPr>
          <w:sz w:val="24"/>
          <w:szCs w:val="24"/>
        </w:rPr>
        <w:t xml:space="preserve">Agreement </w:t>
      </w:r>
      <w:r w:rsidR="00B320EC" w:rsidRPr="00A0761B">
        <w:rPr>
          <w:sz w:val="24"/>
          <w:szCs w:val="24"/>
        </w:rPr>
        <w:t xml:space="preserve">has been </w:t>
      </w:r>
      <w:r w:rsidR="00A4345F" w:rsidRPr="00A0761B">
        <w:rPr>
          <w:sz w:val="24"/>
          <w:szCs w:val="24"/>
        </w:rPr>
        <w:t>re</w:t>
      </w:r>
      <w:r w:rsidR="00062987" w:rsidRPr="00A0761B">
        <w:rPr>
          <w:sz w:val="24"/>
          <w:szCs w:val="24"/>
        </w:rPr>
        <w:t>a</w:t>
      </w:r>
      <w:r w:rsidR="00A4345F" w:rsidRPr="00A0761B">
        <w:rPr>
          <w:sz w:val="24"/>
          <w:szCs w:val="24"/>
        </w:rPr>
        <w:t xml:space="preserve">ched within the JNC for Coroners to apply a 3.5% increase </w:t>
      </w:r>
      <w:r w:rsidR="00B320EC" w:rsidRPr="00A0761B">
        <w:rPr>
          <w:sz w:val="24"/>
          <w:szCs w:val="24"/>
        </w:rPr>
        <w:t>for 2023/24</w:t>
      </w:r>
      <w:r w:rsidR="009A388A" w:rsidRPr="00A0761B">
        <w:rPr>
          <w:sz w:val="24"/>
          <w:szCs w:val="24"/>
        </w:rPr>
        <w:t xml:space="preserve"> on local salaries and day rates derived from the JNC arrangements.</w:t>
      </w:r>
    </w:p>
    <w:p w14:paraId="1D833EF1" w14:textId="22DDD0F3" w:rsidR="00A03E57" w:rsidRPr="00A0761B" w:rsidRDefault="00304A59" w:rsidP="00304A59">
      <w:pPr>
        <w:spacing w:line="240" w:lineRule="auto"/>
        <w:ind w:left="567" w:hanging="567"/>
        <w:rPr>
          <w:sz w:val="24"/>
          <w:szCs w:val="24"/>
        </w:rPr>
      </w:pPr>
      <w:r w:rsidRPr="00A0761B">
        <w:rPr>
          <w:sz w:val="24"/>
          <w:szCs w:val="24"/>
        </w:rPr>
        <w:t>1</w:t>
      </w:r>
      <w:r w:rsidR="00B320EC" w:rsidRPr="00A0761B">
        <w:rPr>
          <w:sz w:val="24"/>
          <w:szCs w:val="24"/>
        </w:rPr>
        <w:t>5</w:t>
      </w:r>
      <w:r w:rsidRPr="00A0761B">
        <w:rPr>
          <w:sz w:val="24"/>
          <w:szCs w:val="24"/>
        </w:rPr>
        <w:t>.</w:t>
      </w:r>
      <w:r w:rsidRPr="00A0761B">
        <w:rPr>
          <w:sz w:val="24"/>
          <w:szCs w:val="24"/>
        </w:rPr>
        <w:tab/>
      </w:r>
      <w:r w:rsidR="00A03E57" w:rsidRPr="00A0761B">
        <w:rPr>
          <w:sz w:val="24"/>
          <w:szCs w:val="24"/>
        </w:rPr>
        <w:t>School Teachers</w:t>
      </w:r>
      <w:r w:rsidR="00414A20" w:rsidRPr="00A0761B">
        <w:rPr>
          <w:sz w:val="24"/>
          <w:szCs w:val="24"/>
        </w:rPr>
        <w:t>’</w:t>
      </w:r>
      <w:r w:rsidR="00A03E57" w:rsidRPr="00A0761B">
        <w:rPr>
          <w:sz w:val="24"/>
          <w:szCs w:val="24"/>
        </w:rPr>
        <w:t xml:space="preserve"> </w:t>
      </w:r>
      <w:r w:rsidR="00036D46" w:rsidRPr="00A0761B">
        <w:rPr>
          <w:sz w:val="24"/>
          <w:szCs w:val="24"/>
        </w:rPr>
        <w:t>C</w:t>
      </w:r>
      <w:r w:rsidR="00A03E57" w:rsidRPr="00A0761B">
        <w:rPr>
          <w:sz w:val="24"/>
          <w:szCs w:val="24"/>
        </w:rPr>
        <w:t>onditions of Service Handbook</w:t>
      </w:r>
    </w:p>
    <w:p w14:paraId="129EEB2B" w14:textId="1A6926E1" w:rsidR="00127C63" w:rsidRPr="00A0761B" w:rsidRDefault="00127C63" w:rsidP="00B93EB2">
      <w:pPr>
        <w:spacing w:line="240" w:lineRule="auto"/>
        <w:ind w:left="1276" w:hanging="567"/>
        <w:rPr>
          <w:sz w:val="24"/>
          <w:szCs w:val="24"/>
        </w:rPr>
      </w:pPr>
      <w:r w:rsidRPr="00A0761B">
        <w:rPr>
          <w:sz w:val="24"/>
          <w:szCs w:val="24"/>
        </w:rPr>
        <w:t>1</w:t>
      </w:r>
      <w:r w:rsidR="00B320EC" w:rsidRPr="00A0761B">
        <w:rPr>
          <w:sz w:val="24"/>
          <w:szCs w:val="24"/>
        </w:rPr>
        <w:t>5</w:t>
      </w:r>
      <w:r w:rsidRPr="00A0761B">
        <w:rPr>
          <w:sz w:val="24"/>
          <w:szCs w:val="24"/>
        </w:rPr>
        <w:t xml:space="preserve">.1 A handbook setting out the conditions of service for </w:t>
      </w:r>
      <w:proofErr w:type="gramStart"/>
      <w:r w:rsidRPr="00A0761B">
        <w:rPr>
          <w:sz w:val="24"/>
          <w:szCs w:val="24"/>
        </w:rPr>
        <w:t>school teachers</w:t>
      </w:r>
      <w:proofErr w:type="gramEnd"/>
      <w:r w:rsidRPr="00A0761B">
        <w:rPr>
          <w:sz w:val="24"/>
          <w:szCs w:val="24"/>
        </w:rPr>
        <w:t xml:space="preserve"> in England and Wales has been updated for the first time in over two decades. The Burgundy Book is a national agreement between the five teacher unions and the national employers (NEOST). It is relevant to around half a million teachers and is an essential reference for all schools – both maintained and academies – with the majority choosing to incorporate the agreement into their teachers’ contracts of employment. Its main provisions relate to notice periods, sick leave and pay, and maternity leave and pay.</w:t>
      </w:r>
      <w:r w:rsidR="00036D46" w:rsidRPr="00A0761B">
        <w:rPr>
          <w:sz w:val="24"/>
          <w:szCs w:val="24"/>
        </w:rPr>
        <w:t xml:space="preserve"> </w:t>
      </w:r>
      <w:r w:rsidRPr="00A0761B">
        <w:rPr>
          <w:sz w:val="24"/>
          <w:szCs w:val="24"/>
        </w:rPr>
        <w:t xml:space="preserve">The 2023 edition updates legislation and clarifies terminology without amending the application of any of the terms and conditions of employment contained in the Burgundy Book. </w:t>
      </w:r>
      <w:r w:rsidRPr="00A0761B">
        <w:rPr>
          <w:sz w:val="24"/>
          <w:szCs w:val="24"/>
        </w:rPr>
        <w:lastRenderedPageBreak/>
        <w:t xml:space="preserve">(Note – similar work </w:t>
      </w:r>
      <w:r w:rsidR="00B93EB2" w:rsidRPr="00A0761B">
        <w:rPr>
          <w:sz w:val="24"/>
          <w:szCs w:val="24"/>
        </w:rPr>
        <w:t>has been taking place with</w:t>
      </w:r>
      <w:r w:rsidR="00961BA2" w:rsidRPr="00A0761B">
        <w:rPr>
          <w:sz w:val="24"/>
          <w:szCs w:val="24"/>
        </w:rPr>
        <w:t>in</w:t>
      </w:r>
      <w:r w:rsidR="00B93EB2" w:rsidRPr="00A0761B">
        <w:rPr>
          <w:sz w:val="24"/>
          <w:szCs w:val="24"/>
        </w:rPr>
        <w:t xml:space="preserve"> the NJC for LAFRS on the Grey Book).</w:t>
      </w:r>
    </w:p>
    <w:p w14:paraId="14937DAD" w14:textId="6C2DCCD7" w:rsidR="00397CE4" w:rsidRPr="00A0761B" w:rsidRDefault="002602C5" w:rsidP="00397CE4">
      <w:pPr>
        <w:ind w:left="360" w:hanging="360"/>
        <w:rPr>
          <w:b/>
          <w:bCs/>
          <w:sz w:val="24"/>
          <w:szCs w:val="24"/>
        </w:rPr>
      </w:pPr>
      <w:r w:rsidRPr="00A0761B">
        <w:rPr>
          <w:b/>
          <w:bCs/>
          <w:sz w:val="24"/>
          <w:szCs w:val="24"/>
        </w:rPr>
        <w:t>Culture in the Fire and Rescue Service</w:t>
      </w:r>
    </w:p>
    <w:p w14:paraId="443E933C" w14:textId="134587EC" w:rsidR="00F946AE" w:rsidRPr="00A0761B" w:rsidRDefault="00AD6215" w:rsidP="00583A5B">
      <w:pPr>
        <w:pStyle w:val="ListParagraph"/>
        <w:numPr>
          <w:ilvl w:val="0"/>
          <w:numId w:val="27"/>
        </w:numPr>
        <w:spacing w:line="240" w:lineRule="auto"/>
        <w:ind w:left="567" w:hanging="567"/>
        <w:rPr>
          <w:sz w:val="24"/>
          <w:szCs w:val="24"/>
        </w:rPr>
      </w:pPr>
      <w:r w:rsidRPr="00A0761B">
        <w:rPr>
          <w:sz w:val="24"/>
          <w:szCs w:val="24"/>
        </w:rPr>
        <w:t xml:space="preserve">The LGA Workforce and </w:t>
      </w:r>
      <w:r w:rsidR="00FD412A" w:rsidRPr="00A0761B">
        <w:rPr>
          <w:sz w:val="24"/>
          <w:szCs w:val="24"/>
        </w:rPr>
        <w:t>P</w:t>
      </w:r>
      <w:r w:rsidR="0070530F" w:rsidRPr="00A0761B">
        <w:rPr>
          <w:sz w:val="24"/>
          <w:szCs w:val="24"/>
        </w:rPr>
        <w:t xml:space="preserve">olicy </w:t>
      </w:r>
      <w:r w:rsidR="00FD412A" w:rsidRPr="00A0761B">
        <w:rPr>
          <w:sz w:val="24"/>
          <w:szCs w:val="24"/>
        </w:rPr>
        <w:t>team</w:t>
      </w:r>
      <w:r w:rsidR="003D76C6" w:rsidRPr="00A0761B">
        <w:rPr>
          <w:sz w:val="24"/>
          <w:szCs w:val="24"/>
        </w:rPr>
        <w:t>s work</w:t>
      </w:r>
      <w:r w:rsidR="00AD154E" w:rsidRPr="00A0761B">
        <w:rPr>
          <w:sz w:val="24"/>
          <w:szCs w:val="24"/>
        </w:rPr>
        <w:t xml:space="preserve">ed together to deliver </w:t>
      </w:r>
      <w:r w:rsidR="0086362B" w:rsidRPr="00A0761B">
        <w:rPr>
          <w:sz w:val="24"/>
          <w:szCs w:val="24"/>
        </w:rPr>
        <w:t xml:space="preserve">a </w:t>
      </w:r>
      <w:r w:rsidR="009E08EE" w:rsidRPr="00A0761B">
        <w:rPr>
          <w:sz w:val="24"/>
          <w:szCs w:val="24"/>
        </w:rPr>
        <w:t>free, one-day conference for members looking at their governance and</w:t>
      </w:r>
      <w:r w:rsidR="006D53E6" w:rsidRPr="00A0761B">
        <w:rPr>
          <w:sz w:val="24"/>
          <w:szCs w:val="24"/>
        </w:rPr>
        <w:t xml:space="preserve"> </w:t>
      </w:r>
      <w:r w:rsidR="009E08EE" w:rsidRPr="00A0761B">
        <w:rPr>
          <w:sz w:val="24"/>
          <w:szCs w:val="24"/>
        </w:rPr>
        <w:t xml:space="preserve">leadership role in </w:t>
      </w:r>
      <w:r w:rsidR="00053520" w:rsidRPr="00A0761B">
        <w:rPr>
          <w:sz w:val="24"/>
          <w:szCs w:val="24"/>
        </w:rPr>
        <w:t>equality</w:t>
      </w:r>
      <w:r w:rsidR="006D53E6" w:rsidRPr="00A0761B">
        <w:rPr>
          <w:sz w:val="24"/>
          <w:szCs w:val="24"/>
        </w:rPr>
        <w:t xml:space="preserve">, </w:t>
      </w:r>
      <w:r w:rsidR="00505C14" w:rsidRPr="00A0761B">
        <w:rPr>
          <w:sz w:val="24"/>
          <w:szCs w:val="24"/>
        </w:rPr>
        <w:t>diversity,</w:t>
      </w:r>
      <w:r w:rsidR="006D53E6" w:rsidRPr="00A0761B">
        <w:rPr>
          <w:sz w:val="24"/>
          <w:szCs w:val="24"/>
        </w:rPr>
        <w:t xml:space="preserve"> and inclusion, alongside their </w:t>
      </w:r>
      <w:r w:rsidR="009E08EE" w:rsidRPr="00A0761B">
        <w:rPr>
          <w:sz w:val="24"/>
          <w:szCs w:val="24"/>
        </w:rPr>
        <w:t xml:space="preserve">employer role. </w:t>
      </w:r>
      <w:r w:rsidR="00AD154E" w:rsidRPr="00A0761B">
        <w:rPr>
          <w:sz w:val="24"/>
          <w:szCs w:val="24"/>
        </w:rPr>
        <w:t xml:space="preserve">Attendees </w:t>
      </w:r>
      <w:r w:rsidR="00393107" w:rsidRPr="00A0761B">
        <w:rPr>
          <w:sz w:val="24"/>
          <w:szCs w:val="24"/>
        </w:rPr>
        <w:t xml:space="preserve">found the event on </w:t>
      </w:r>
      <w:r w:rsidR="002C1E45" w:rsidRPr="00A0761B">
        <w:rPr>
          <w:sz w:val="24"/>
          <w:szCs w:val="24"/>
        </w:rPr>
        <w:t>27 June</w:t>
      </w:r>
      <w:r w:rsidR="008D3527" w:rsidRPr="00A0761B">
        <w:rPr>
          <w:sz w:val="24"/>
          <w:szCs w:val="24"/>
        </w:rPr>
        <w:t>,</w:t>
      </w:r>
      <w:r w:rsidR="00393107" w:rsidRPr="00A0761B">
        <w:rPr>
          <w:sz w:val="24"/>
          <w:szCs w:val="24"/>
        </w:rPr>
        <w:t xml:space="preserve"> which covered </w:t>
      </w:r>
      <w:r w:rsidR="004658D6" w:rsidRPr="00A0761B">
        <w:rPr>
          <w:sz w:val="24"/>
          <w:szCs w:val="24"/>
        </w:rPr>
        <w:t xml:space="preserve">voices from across the sector and elsewhere </w:t>
      </w:r>
      <w:r w:rsidR="00AE4D9C" w:rsidRPr="00A0761B">
        <w:rPr>
          <w:sz w:val="24"/>
          <w:szCs w:val="24"/>
        </w:rPr>
        <w:t>(</w:t>
      </w:r>
      <w:r w:rsidR="004658D6" w:rsidRPr="00A0761B">
        <w:rPr>
          <w:sz w:val="24"/>
          <w:szCs w:val="24"/>
        </w:rPr>
        <w:t>including union voices</w:t>
      </w:r>
      <w:r w:rsidR="00AE4D9C" w:rsidRPr="00A0761B">
        <w:rPr>
          <w:sz w:val="24"/>
          <w:szCs w:val="24"/>
        </w:rPr>
        <w:t>)</w:t>
      </w:r>
      <w:r w:rsidR="00C4551B" w:rsidRPr="00A0761B">
        <w:rPr>
          <w:sz w:val="24"/>
          <w:szCs w:val="24"/>
        </w:rPr>
        <w:t xml:space="preserve"> and </w:t>
      </w:r>
      <w:r w:rsidR="00F946AE" w:rsidRPr="00A0761B">
        <w:rPr>
          <w:sz w:val="24"/>
          <w:szCs w:val="24"/>
        </w:rPr>
        <w:t>relevant employment law and related legal framework</w:t>
      </w:r>
      <w:r w:rsidR="008D3527" w:rsidRPr="00A0761B">
        <w:rPr>
          <w:sz w:val="24"/>
          <w:szCs w:val="24"/>
        </w:rPr>
        <w:t xml:space="preserve"> to be very useful.</w:t>
      </w:r>
      <w:r w:rsidR="003572F4" w:rsidRPr="00A0761B">
        <w:rPr>
          <w:sz w:val="24"/>
          <w:szCs w:val="24"/>
        </w:rPr>
        <w:t xml:space="preserve"> </w:t>
      </w:r>
    </w:p>
    <w:p w14:paraId="6B8A155D" w14:textId="77777777" w:rsidR="00A6100F" w:rsidRPr="00A0761B" w:rsidRDefault="00A6100F" w:rsidP="00A6100F">
      <w:pPr>
        <w:pStyle w:val="ListParagraph"/>
        <w:numPr>
          <w:ilvl w:val="0"/>
          <w:numId w:val="0"/>
        </w:numPr>
        <w:spacing w:line="240" w:lineRule="auto"/>
        <w:ind w:left="567"/>
        <w:rPr>
          <w:sz w:val="24"/>
          <w:szCs w:val="24"/>
        </w:rPr>
      </w:pPr>
    </w:p>
    <w:p w14:paraId="0FB0DDB5" w14:textId="18418F2D" w:rsidR="002B4900" w:rsidRPr="00A0761B" w:rsidRDefault="00A6100F" w:rsidP="00583A5B">
      <w:pPr>
        <w:pStyle w:val="ListParagraph"/>
        <w:numPr>
          <w:ilvl w:val="0"/>
          <w:numId w:val="27"/>
        </w:numPr>
        <w:spacing w:line="240" w:lineRule="auto"/>
        <w:ind w:left="567" w:hanging="567"/>
        <w:rPr>
          <w:sz w:val="24"/>
          <w:szCs w:val="24"/>
        </w:rPr>
      </w:pPr>
      <w:r w:rsidRPr="00A0761B">
        <w:rPr>
          <w:sz w:val="24"/>
          <w:szCs w:val="24"/>
        </w:rPr>
        <w:t xml:space="preserve">The </w:t>
      </w:r>
      <w:r w:rsidR="00E7066F" w:rsidRPr="00A0761B">
        <w:rPr>
          <w:sz w:val="24"/>
          <w:szCs w:val="24"/>
        </w:rPr>
        <w:t>Inclusive Fire Service Group</w:t>
      </w:r>
      <w:r w:rsidR="00FA35EE" w:rsidRPr="00A0761B">
        <w:rPr>
          <w:sz w:val="24"/>
          <w:szCs w:val="24"/>
        </w:rPr>
        <w:t xml:space="preserve"> </w:t>
      </w:r>
      <w:r w:rsidR="008D3527" w:rsidRPr="00A0761B">
        <w:rPr>
          <w:sz w:val="24"/>
          <w:szCs w:val="24"/>
        </w:rPr>
        <w:t xml:space="preserve">has been </w:t>
      </w:r>
      <w:r w:rsidR="00FA35EE" w:rsidRPr="00A0761B">
        <w:rPr>
          <w:sz w:val="24"/>
          <w:szCs w:val="24"/>
        </w:rPr>
        <w:t>stood up again</w:t>
      </w:r>
      <w:r w:rsidR="008D3527" w:rsidRPr="00A0761B">
        <w:rPr>
          <w:sz w:val="24"/>
          <w:szCs w:val="24"/>
        </w:rPr>
        <w:t xml:space="preserve"> and met on </w:t>
      </w:r>
      <w:r w:rsidR="00583A5B" w:rsidRPr="00A0761B">
        <w:rPr>
          <w:sz w:val="24"/>
          <w:szCs w:val="24"/>
        </w:rPr>
        <w:t>20 June</w:t>
      </w:r>
      <w:r w:rsidR="00914BA2" w:rsidRPr="00A0761B">
        <w:rPr>
          <w:sz w:val="24"/>
          <w:szCs w:val="24"/>
        </w:rPr>
        <w:t xml:space="preserve">. </w:t>
      </w:r>
      <w:r w:rsidR="00E7066F" w:rsidRPr="00A0761B">
        <w:rPr>
          <w:sz w:val="24"/>
          <w:szCs w:val="24"/>
        </w:rPr>
        <w:t>This independently chaired,</w:t>
      </w:r>
      <w:r w:rsidR="00EF5B93" w:rsidRPr="00A0761B">
        <w:rPr>
          <w:sz w:val="24"/>
          <w:szCs w:val="24"/>
        </w:rPr>
        <w:t xml:space="preserve"> </w:t>
      </w:r>
      <w:r w:rsidR="00E7066F" w:rsidRPr="00A0761B">
        <w:rPr>
          <w:sz w:val="24"/>
          <w:szCs w:val="24"/>
        </w:rPr>
        <w:t xml:space="preserve">National Joint Council </w:t>
      </w:r>
      <w:r w:rsidR="00914BA2" w:rsidRPr="00A0761B">
        <w:rPr>
          <w:sz w:val="24"/>
          <w:szCs w:val="24"/>
        </w:rPr>
        <w:t xml:space="preserve">for LAFRS </w:t>
      </w:r>
      <w:r w:rsidR="00E7066F" w:rsidRPr="00A0761B">
        <w:rPr>
          <w:sz w:val="24"/>
          <w:szCs w:val="24"/>
        </w:rPr>
        <w:t>led</w:t>
      </w:r>
      <w:r w:rsidR="00FC691B" w:rsidRPr="00A0761B">
        <w:rPr>
          <w:sz w:val="24"/>
          <w:szCs w:val="24"/>
        </w:rPr>
        <w:t>,</w:t>
      </w:r>
      <w:r w:rsidR="00E7066F" w:rsidRPr="00A0761B">
        <w:rPr>
          <w:sz w:val="24"/>
          <w:szCs w:val="24"/>
        </w:rPr>
        <w:t xml:space="preserve"> group </w:t>
      </w:r>
      <w:r w:rsidR="00EF5B93" w:rsidRPr="00A0761B">
        <w:rPr>
          <w:sz w:val="24"/>
          <w:szCs w:val="24"/>
        </w:rPr>
        <w:t>has previously undertaken a substantial amount o</w:t>
      </w:r>
      <w:r w:rsidR="008E1F16" w:rsidRPr="00A0761B">
        <w:rPr>
          <w:sz w:val="24"/>
          <w:szCs w:val="24"/>
        </w:rPr>
        <w:t>f</w:t>
      </w:r>
      <w:r w:rsidR="00EF5B93" w:rsidRPr="00A0761B">
        <w:rPr>
          <w:sz w:val="24"/>
          <w:szCs w:val="24"/>
        </w:rPr>
        <w:t xml:space="preserve"> work </w:t>
      </w:r>
      <w:r w:rsidR="00236C4A" w:rsidRPr="00A0761B">
        <w:rPr>
          <w:sz w:val="24"/>
          <w:szCs w:val="24"/>
        </w:rPr>
        <w:t>i</w:t>
      </w:r>
      <w:r w:rsidR="008E1F16" w:rsidRPr="00A0761B">
        <w:rPr>
          <w:sz w:val="24"/>
          <w:szCs w:val="24"/>
        </w:rPr>
        <w:t>n th</w:t>
      </w:r>
      <w:r w:rsidR="00236C4A" w:rsidRPr="00A0761B">
        <w:rPr>
          <w:sz w:val="24"/>
          <w:szCs w:val="24"/>
        </w:rPr>
        <w:t>is</w:t>
      </w:r>
      <w:r w:rsidR="008E1F16" w:rsidRPr="00A0761B">
        <w:rPr>
          <w:sz w:val="24"/>
          <w:szCs w:val="24"/>
        </w:rPr>
        <w:t xml:space="preserve"> area</w:t>
      </w:r>
      <w:r w:rsidR="007114E3" w:rsidRPr="00A0761B">
        <w:rPr>
          <w:sz w:val="24"/>
          <w:szCs w:val="24"/>
        </w:rPr>
        <w:t xml:space="preserve">, identifying </w:t>
      </w:r>
      <w:r w:rsidR="00D66223" w:rsidRPr="00A0761B">
        <w:rPr>
          <w:sz w:val="24"/>
          <w:szCs w:val="24"/>
        </w:rPr>
        <w:t>many</w:t>
      </w:r>
      <w:r w:rsidR="007114E3" w:rsidRPr="00A0761B">
        <w:rPr>
          <w:sz w:val="24"/>
          <w:szCs w:val="24"/>
        </w:rPr>
        <w:t xml:space="preserve"> of the same problems</w:t>
      </w:r>
      <w:r w:rsidR="00225CDC" w:rsidRPr="00A0761B">
        <w:rPr>
          <w:sz w:val="24"/>
          <w:szCs w:val="24"/>
        </w:rPr>
        <w:t xml:space="preserve"> as HMICFRS</w:t>
      </w:r>
      <w:r w:rsidR="007114E3" w:rsidRPr="00A0761B">
        <w:rPr>
          <w:sz w:val="24"/>
          <w:szCs w:val="24"/>
        </w:rPr>
        <w:t xml:space="preserve"> and </w:t>
      </w:r>
      <w:r w:rsidR="00225CDC" w:rsidRPr="00A0761B">
        <w:rPr>
          <w:sz w:val="24"/>
          <w:szCs w:val="24"/>
        </w:rPr>
        <w:t>develop</w:t>
      </w:r>
      <w:r w:rsidR="008D6CF0" w:rsidRPr="00A0761B">
        <w:rPr>
          <w:sz w:val="24"/>
          <w:szCs w:val="24"/>
        </w:rPr>
        <w:t>ing</w:t>
      </w:r>
      <w:r w:rsidR="00225CDC" w:rsidRPr="00A0761B">
        <w:rPr>
          <w:sz w:val="24"/>
          <w:szCs w:val="24"/>
        </w:rPr>
        <w:t xml:space="preserve"> </w:t>
      </w:r>
      <w:r w:rsidR="007114E3" w:rsidRPr="00A0761B">
        <w:rPr>
          <w:sz w:val="24"/>
          <w:szCs w:val="24"/>
        </w:rPr>
        <w:t>improvement strategies</w:t>
      </w:r>
      <w:r w:rsidR="002B4900" w:rsidRPr="00A0761B">
        <w:rPr>
          <w:sz w:val="24"/>
          <w:szCs w:val="24"/>
        </w:rPr>
        <w:t xml:space="preserve"> that virtually all FRSs indicated support for. </w:t>
      </w:r>
      <w:r w:rsidR="00B232AA" w:rsidRPr="00A0761B">
        <w:rPr>
          <w:sz w:val="24"/>
          <w:szCs w:val="24"/>
        </w:rPr>
        <w:t xml:space="preserve">While a </w:t>
      </w:r>
      <w:hyperlink r:id="rId14">
        <w:r w:rsidR="00B232AA" w:rsidRPr="00A0761B">
          <w:rPr>
            <w:rStyle w:val="Hyperlink"/>
            <w:sz w:val="24"/>
            <w:szCs w:val="24"/>
          </w:rPr>
          <w:t>monitoring report</w:t>
        </w:r>
      </w:hyperlink>
      <w:r w:rsidR="00B232AA" w:rsidRPr="00A0761B">
        <w:rPr>
          <w:sz w:val="24"/>
          <w:szCs w:val="24"/>
        </w:rPr>
        <w:t xml:space="preserve"> </w:t>
      </w:r>
      <w:r w:rsidR="008A3326" w:rsidRPr="00A0761B">
        <w:rPr>
          <w:sz w:val="24"/>
          <w:szCs w:val="24"/>
        </w:rPr>
        <w:t>in 2021 identified progress at local level</w:t>
      </w:r>
      <w:r w:rsidR="00A93D67" w:rsidRPr="00A0761B">
        <w:rPr>
          <w:sz w:val="24"/>
          <w:szCs w:val="24"/>
        </w:rPr>
        <w:t>,</w:t>
      </w:r>
      <w:r w:rsidR="008A3326" w:rsidRPr="00A0761B">
        <w:rPr>
          <w:sz w:val="24"/>
          <w:szCs w:val="24"/>
        </w:rPr>
        <w:t xml:space="preserve"> it was slow. </w:t>
      </w:r>
    </w:p>
    <w:p w14:paraId="0F3616C3" w14:textId="77777777" w:rsidR="002B4900" w:rsidRPr="00A0761B" w:rsidRDefault="002B4900" w:rsidP="00457FDE">
      <w:pPr>
        <w:pStyle w:val="ListParagraph"/>
        <w:numPr>
          <w:ilvl w:val="0"/>
          <w:numId w:val="0"/>
        </w:numPr>
        <w:ind w:left="360"/>
        <w:rPr>
          <w:sz w:val="24"/>
          <w:szCs w:val="24"/>
        </w:rPr>
      </w:pPr>
    </w:p>
    <w:p w14:paraId="439F1B34" w14:textId="21D98F29" w:rsidR="005B7BDC" w:rsidRPr="00A0761B" w:rsidRDefault="00225CDC" w:rsidP="00583A5B">
      <w:pPr>
        <w:pStyle w:val="ListParagraph"/>
        <w:numPr>
          <w:ilvl w:val="0"/>
          <w:numId w:val="27"/>
        </w:numPr>
        <w:spacing w:line="240" w:lineRule="auto"/>
        <w:ind w:left="567" w:hanging="567"/>
        <w:rPr>
          <w:bCs/>
          <w:sz w:val="24"/>
          <w:szCs w:val="24"/>
          <w:lang w:val="en-US"/>
        </w:rPr>
      </w:pPr>
      <w:r w:rsidRPr="00A0761B">
        <w:rPr>
          <w:sz w:val="24"/>
          <w:szCs w:val="24"/>
        </w:rPr>
        <w:t>Th</w:t>
      </w:r>
      <w:r w:rsidR="009D48A8" w:rsidRPr="00A0761B">
        <w:rPr>
          <w:sz w:val="24"/>
          <w:szCs w:val="24"/>
        </w:rPr>
        <w:t>is UK-wide</w:t>
      </w:r>
      <w:r w:rsidRPr="00A0761B">
        <w:rPr>
          <w:sz w:val="24"/>
          <w:szCs w:val="24"/>
        </w:rPr>
        <w:t xml:space="preserve"> group is unique in the fire service in that it is comprised of </w:t>
      </w:r>
      <w:r w:rsidR="009D48A8" w:rsidRPr="00A0761B">
        <w:rPr>
          <w:sz w:val="24"/>
          <w:szCs w:val="24"/>
        </w:rPr>
        <w:t xml:space="preserve">employer and employee interests on the NJC, </w:t>
      </w:r>
      <w:r w:rsidR="00622BE9" w:rsidRPr="00A0761B">
        <w:rPr>
          <w:sz w:val="24"/>
          <w:szCs w:val="24"/>
        </w:rPr>
        <w:t>senior managers (NFCC) and employee representative bodies (</w:t>
      </w:r>
      <w:r w:rsidR="00280B66" w:rsidRPr="00A0761B">
        <w:rPr>
          <w:sz w:val="24"/>
          <w:szCs w:val="24"/>
        </w:rPr>
        <w:t>FBU, FOA, FRSA).</w:t>
      </w:r>
      <w:r w:rsidR="00184CF9" w:rsidRPr="00A0761B">
        <w:rPr>
          <w:sz w:val="24"/>
          <w:szCs w:val="24"/>
        </w:rPr>
        <w:t xml:space="preserve"> </w:t>
      </w:r>
      <w:r w:rsidR="00185A3A" w:rsidRPr="00A0761B">
        <w:rPr>
          <w:sz w:val="24"/>
          <w:szCs w:val="24"/>
        </w:rPr>
        <w:t>In developing evidence-</w:t>
      </w:r>
      <w:r w:rsidR="00021EB9" w:rsidRPr="00A0761B">
        <w:rPr>
          <w:sz w:val="24"/>
          <w:szCs w:val="24"/>
        </w:rPr>
        <w:t>based</w:t>
      </w:r>
      <w:r w:rsidR="00185A3A" w:rsidRPr="00A0761B">
        <w:rPr>
          <w:sz w:val="24"/>
          <w:szCs w:val="24"/>
        </w:rPr>
        <w:t xml:space="preserve"> improvement strategies </w:t>
      </w:r>
      <w:r w:rsidR="00021EB9" w:rsidRPr="00A0761B">
        <w:rPr>
          <w:sz w:val="24"/>
          <w:szCs w:val="24"/>
        </w:rPr>
        <w:t xml:space="preserve">it also </w:t>
      </w:r>
      <w:r w:rsidR="00185A3A" w:rsidRPr="00A0761B">
        <w:rPr>
          <w:sz w:val="24"/>
          <w:szCs w:val="24"/>
        </w:rPr>
        <w:t xml:space="preserve">engaged with organisations such </w:t>
      </w:r>
      <w:proofErr w:type="gramStart"/>
      <w:r w:rsidR="00185A3A" w:rsidRPr="00A0761B">
        <w:rPr>
          <w:sz w:val="24"/>
          <w:szCs w:val="24"/>
        </w:rPr>
        <w:t xml:space="preserve">as </w:t>
      </w:r>
      <w:r w:rsidR="00021EB9" w:rsidRPr="00A0761B">
        <w:rPr>
          <w:sz w:val="24"/>
          <w:szCs w:val="24"/>
        </w:rPr>
        <w:t xml:space="preserve"> </w:t>
      </w:r>
      <w:r w:rsidR="005B7BDC" w:rsidRPr="00A0761B">
        <w:rPr>
          <w:sz w:val="24"/>
          <w:szCs w:val="24"/>
          <w:lang w:val="en-US"/>
        </w:rPr>
        <w:t>Stonewall</w:t>
      </w:r>
      <w:proofErr w:type="gramEnd"/>
      <w:r w:rsidR="005B7BDC" w:rsidRPr="00A0761B">
        <w:rPr>
          <w:sz w:val="24"/>
          <w:szCs w:val="24"/>
          <w:lang w:val="en-US"/>
        </w:rPr>
        <w:t xml:space="preserve">, Asian Fire Service Association, Women in the Fire Service, Women in the Police Service, FBU women’s, BME and LGBT groups, Unison, GMB etc. </w:t>
      </w:r>
      <w:r w:rsidR="005B7BDC" w:rsidRPr="00A0761B">
        <w:rPr>
          <w:bCs/>
          <w:sz w:val="24"/>
          <w:szCs w:val="24"/>
          <w:lang w:val="en-US"/>
        </w:rPr>
        <w:t>It is therefore well-placed to hear all voices, taking on board all views to maximise buy-in at all levels and drive improvement.</w:t>
      </w:r>
      <w:r w:rsidR="009C5D58" w:rsidRPr="00A0761B">
        <w:rPr>
          <w:bCs/>
          <w:sz w:val="24"/>
          <w:szCs w:val="24"/>
          <w:lang w:val="en-US"/>
        </w:rPr>
        <w:t xml:space="preserve"> </w:t>
      </w:r>
    </w:p>
    <w:p w14:paraId="77D17589" w14:textId="77777777" w:rsidR="00812587" w:rsidRPr="00A0761B" w:rsidRDefault="00812587" w:rsidP="00812587">
      <w:pPr>
        <w:pStyle w:val="ListParagraph"/>
        <w:numPr>
          <w:ilvl w:val="0"/>
          <w:numId w:val="0"/>
        </w:numPr>
        <w:ind w:left="360"/>
        <w:rPr>
          <w:bCs/>
          <w:sz w:val="24"/>
          <w:szCs w:val="24"/>
          <w:lang w:val="en-US"/>
        </w:rPr>
      </w:pPr>
    </w:p>
    <w:p w14:paraId="5A2FF931" w14:textId="00479B78" w:rsidR="004B08DE" w:rsidRPr="00A0761B" w:rsidRDefault="00812587" w:rsidP="00583A5B">
      <w:pPr>
        <w:pStyle w:val="ListParagraph"/>
        <w:numPr>
          <w:ilvl w:val="0"/>
          <w:numId w:val="27"/>
        </w:numPr>
        <w:spacing w:line="240" w:lineRule="auto"/>
        <w:ind w:left="567" w:hanging="567"/>
        <w:rPr>
          <w:bCs/>
          <w:sz w:val="24"/>
          <w:szCs w:val="24"/>
          <w:lang w:val="en-US"/>
        </w:rPr>
      </w:pPr>
      <w:r w:rsidRPr="00A0761B">
        <w:rPr>
          <w:bCs/>
          <w:sz w:val="24"/>
          <w:szCs w:val="24"/>
          <w:lang w:val="en-US"/>
        </w:rPr>
        <w:t>A</w:t>
      </w:r>
      <w:r w:rsidR="003C6726" w:rsidRPr="00A0761B">
        <w:rPr>
          <w:bCs/>
          <w:sz w:val="24"/>
          <w:szCs w:val="24"/>
          <w:lang w:val="en-US"/>
        </w:rPr>
        <w:t>t the meeting on 20 June, a</w:t>
      </w:r>
      <w:r w:rsidRPr="00A0761B">
        <w:rPr>
          <w:bCs/>
          <w:sz w:val="24"/>
          <w:szCs w:val="24"/>
          <w:lang w:val="en-US"/>
        </w:rPr>
        <w:t>ll organisation’s on the group</w:t>
      </w:r>
      <w:r w:rsidR="004B08DE" w:rsidRPr="00A0761B">
        <w:rPr>
          <w:bCs/>
          <w:sz w:val="24"/>
          <w:szCs w:val="24"/>
          <w:lang w:val="en-US"/>
        </w:rPr>
        <w:t>:</w:t>
      </w:r>
    </w:p>
    <w:p w14:paraId="7D77B77F" w14:textId="77777777" w:rsidR="004B08DE" w:rsidRPr="00A0761B" w:rsidRDefault="004B08DE" w:rsidP="004B08DE">
      <w:pPr>
        <w:pStyle w:val="ListParagraph"/>
        <w:numPr>
          <w:ilvl w:val="0"/>
          <w:numId w:val="0"/>
        </w:numPr>
        <w:ind w:left="360"/>
        <w:rPr>
          <w:bCs/>
          <w:sz w:val="24"/>
          <w:szCs w:val="24"/>
          <w:lang w:val="en-US"/>
        </w:rPr>
      </w:pPr>
    </w:p>
    <w:p w14:paraId="62AA1266" w14:textId="77777777" w:rsidR="00AA2252" w:rsidRPr="00A0761B" w:rsidRDefault="00812587" w:rsidP="004B08DE">
      <w:pPr>
        <w:pStyle w:val="ListParagraph"/>
        <w:numPr>
          <w:ilvl w:val="1"/>
          <w:numId w:val="27"/>
        </w:numPr>
        <w:spacing w:line="240" w:lineRule="auto"/>
        <w:ind w:left="1276" w:hanging="567"/>
        <w:rPr>
          <w:bCs/>
          <w:sz w:val="24"/>
          <w:szCs w:val="24"/>
          <w:lang w:val="en-US"/>
        </w:rPr>
      </w:pPr>
      <w:r w:rsidRPr="00A0761B">
        <w:rPr>
          <w:bCs/>
          <w:sz w:val="24"/>
          <w:szCs w:val="24"/>
          <w:lang w:val="en-US"/>
        </w:rPr>
        <w:t xml:space="preserve"> </w:t>
      </w:r>
      <w:r w:rsidR="004F364D" w:rsidRPr="00A0761B">
        <w:rPr>
          <w:bCs/>
          <w:sz w:val="24"/>
          <w:szCs w:val="24"/>
          <w:lang w:val="en-US"/>
        </w:rPr>
        <w:t xml:space="preserve">reaffirmed commitment to </w:t>
      </w:r>
      <w:r w:rsidR="004B08DE" w:rsidRPr="00A0761B">
        <w:rPr>
          <w:bCs/>
          <w:sz w:val="24"/>
          <w:szCs w:val="24"/>
          <w:lang w:val="en-US"/>
        </w:rPr>
        <w:t>strategies</w:t>
      </w:r>
      <w:r w:rsidR="004F364D" w:rsidRPr="00A0761B">
        <w:rPr>
          <w:bCs/>
          <w:sz w:val="24"/>
          <w:szCs w:val="24"/>
          <w:lang w:val="en-US"/>
        </w:rPr>
        <w:t xml:space="preserve"> for improvement the group had previously developed</w:t>
      </w:r>
      <w:r w:rsidR="004B08DE" w:rsidRPr="00A0761B">
        <w:rPr>
          <w:bCs/>
          <w:sz w:val="24"/>
          <w:szCs w:val="24"/>
          <w:lang w:val="en-US"/>
        </w:rPr>
        <w:t xml:space="preserve"> and would encourage all FRAs and FRSs </w:t>
      </w:r>
      <w:r w:rsidR="00AA2252" w:rsidRPr="00A0761B">
        <w:rPr>
          <w:bCs/>
          <w:sz w:val="24"/>
          <w:szCs w:val="24"/>
          <w:lang w:val="en-US"/>
        </w:rPr>
        <w:t>to also do so</w:t>
      </w:r>
      <w:r w:rsidR="004F364D" w:rsidRPr="00A0761B">
        <w:rPr>
          <w:bCs/>
          <w:sz w:val="24"/>
          <w:szCs w:val="24"/>
          <w:lang w:val="en-US"/>
        </w:rPr>
        <w:t xml:space="preserve">. </w:t>
      </w:r>
      <w:r w:rsidR="004B08DE" w:rsidRPr="00A0761B">
        <w:rPr>
          <w:bCs/>
          <w:sz w:val="24"/>
          <w:szCs w:val="24"/>
          <w:lang w:val="en-US"/>
        </w:rPr>
        <w:t>A statement to that effect will be issued shortly.</w:t>
      </w:r>
    </w:p>
    <w:p w14:paraId="5E798ADF" w14:textId="26F92CF0" w:rsidR="00812587" w:rsidRPr="00A0761B" w:rsidRDefault="005C1D26" w:rsidP="004B08DE">
      <w:pPr>
        <w:pStyle w:val="ListParagraph"/>
        <w:numPr>
          <w:ilvl w:val="1"/>
          <w:numId w:val="27"/>
        </w:numPr>
        <w:spacing w:line="240" w:lineRule="auto"/>
        <w:ind w:left="1276" w:hanging="567"/>
        <w:rPr>
          <w:bCs/>
          <w:sz w:val="24"/>
          <w:szCs w:val="24"/>
          <w:lang w:val="en-US"/>
        </w:rPr>
      </w:pPr>
      <w:r w:rsidRPr="00A0761B">
        <w:rPr>
          <w:sz w:val="24"/>
          <w:szCs w:val="24"/>
          <w:lang w:val="en-US"/>
        </w:rPr>
        <w:t>A</w:t>
      </w:r>
      <w:r w:rsidR="00F81EA2" w:rsidRPr="00A0761B">
        <w:rPr>
          <w:sz w:val="24"/>
          <w:szCs w:val="24"/>
          <w:lang w:val="en-US"/>
        </w:rPr>
        <w:t>greed</w:t>
      </w:r>
      <w:r w:rsidR="00F81EA2" w:rsidRPr="00A0761B">
        <w:rPr>
          <w:bCs/>
          <w:sz w:val="24"/>
          <w:szCs w:val="24"/>
          <w:lang w:val="en-US"/>
        </w:rPr>
        <w:t xml:space="preserve"> that the </w:t>
      </w:r>
      <w:r w:rsidR="00F81EA2" w:rsidRPr="00A0761B">
        <w:rPr>
          <w:sz w:val="24"/>
          <w:szCs w:val="24"/>
          <w:lang w:val="en-US"/>
        </w:rPr>
        <w:t>brea</w:t>
      </w:r>
      <w:r w:rsidR="00BA5DB0" w:rsidRPr="00A0761B">
        <w:rPr>
          <w:sz w:val="24"/>
          <w:szCs w:val="24"/>
          <w:lang w:val="en-US"/>
        </w:rPr>
        <w:t>d</w:t>
      </w:r>
      <w:r w:rsidR="00F81EA2" w:rsidRPr="00A0761B">
        <w:rPr>
          <w:sz w:val="24"/>
          <w:szCs w:val="24"/>
          <w:lang w:val="en-US"/>
        </w:rPr>
        <w:t>th</w:t>
      </w:r>
      <w:r w:rsidR="00F81EA2" w:rsidRPr="00A0761B">
        <w:rPr>
          <w:bCs/>
          <w:sz w:val="24"/>
          <w:szCs w:val="24"/>
          <w:lang w:val="en-US"/>
        </w:rPr>
        <w:t xml:space="preserve"> of the IFSG’s membership</w:t>
      </w:r>
      <w:r w:rsidR="00616F1A" w:rsidRPr="00A0761B">
        <w:rPr>
          <w:bCs/>
          <w:sz w:val="24"/>
          <w:szCs w:val="24"/>
          <w:lang w:val="en-US"/>
        </w:rPr>
        <w:t xml:space="preserve"> including </w:t>
      </w:r>
      <w:r w:rsidR="00661686" w:rsidRPr="00A0761B">
        <w:rPr>
          <w:bCs/>
          <w:sz w:val="24"/>
          <w:szCs w:val="24"/>
          <w:lang w:val="en-US"/>
        </w:rPr>
        <w:t xml:space="preserve">the lived experience voices </w:t>
      </w:r>
      <w:r w:rsidR="00661686" w:rsidRPr="00A0761B">
        <w:rPr>
          <w:sz w:val="24"/>
          <w:szCs w:val="24"/>
          <w:lang w:val="en-US"/>
        </w:rPr>
        <w:t>with</w:t>
      </w:r>
      <w:r w:rsidR="00BA5DB0" w:rsidRPr="00A0761B">
        <w:rPr>
          <w:sz w:val="24"/>
          <w:szCs w:val="24"/>
          <w:lang w:val="en-US"/>
        </w:rPr>
        <w:t>in</w:t>
      </w:r>
      <w:r w:rsidR="00661686" w:rsidRPr="00A0761B">
        <w:rPr>
          <w:bCs/>
          <w:sz w:val="24"/>
          <w:szCs w:val="24"/>
          <w:lang w:val="en-US"/>
        </w:rPr>
        <w:t xml:space="preserve"> it</w:t>
      </w:r>
      <w:r w:rsidR="00251DBB" w:rsidRPr="00A0761B">
        <w:rPr>
          <w:sz w:val="24"/>
          <w:szCs w:val="24"/>
          <w:lang w:val="en-US"/>
        </w:rPr>
        <w:t>,</w:t>
      </w:r>
      <w:r w:rsidR="00380646" w:rsidRPr="00A0761B">
        <w:rPr>
          <w:bCs/>
          <w:sz w:val="24"/>
          <w:szCs w:val="24"/>
          <w:lang w:val="en-US"/>
        </w:rPr>
        <w:t xml:space="preserve"> and the confidence this would help </w:t>
      </w:r>
      <w:r w:rsidR="00616F1A" w:rsidRPr="00A0761B">
        <w:rPr>
          <w:bCs/>
          <w:sz w:val="24"/>
          <w:szCs w:val="24"/>
          <w:lang w:val="en-US"/>
        </w:rPr>
        <w:t>instill</w:t>
      </w:r>
      <w:r w:rsidR="00380646" w:rsidRPr="00A0761B">
        <w:rPr>
          <w:bCs/>
          <w:sz w:val="24"/>
          <w:szCs w:val="24"/>
          <w:lang w:val="en-US"/>
        </w:rPr>
        <w:t xml:space="preserve"> in the workforce</w:t>
      </w:r>
      <w:r w:rsidR="00D322F8" w:rsidRPr="00A0761B">
        <w:rPr>
          <w:bCs/>
          <w:sz w:val="24"/>
          <w:szCs w:val="24"/>
          <w:lang w:val="en-US"/>
        </w:rPr>
        <w:t>,</w:t>
      </w:r>
      <w:r w:rsidR="00661686" w:rsidRPr="00A0761B">
        <w:rPr>
          <w:bCs/>
          <w:sz w:val="24"/>
          <w:szCs w:val="24"/>
          <w:lang w:val="en-US"/>
        </w:rPr>
        <w:t xml:space="preserve"> </w:t>
      </w:r>
      <w:r w:rsidR="00F81EA2" w:rsidRPr="00A0761B">
        <w:rPr>
          <w:bCs/>
          <w:sz w:val="24"/>
          <w:szCs w:val="24"/>
          <w:lang w:val="en-US"/>
        </w:rPr>
        <w:t xml:space="preserve">meant it was well-placed </w:t>
      </w:r>
      <w:r w:rsidR="008D204D" w:rsidRPr="00A0761B">
        <w:rPr>
          <w:bCs/>
          <w:sz w:val="24"/>
          <w:szCs w:val="24"/>
          <w:lang w:val="en-US"/>
        </w:rPr>
        <w:t xml:space="preserve">to work together </w:t>
      </w:r>
      <w:r w:rsidR="00616F1A" w:rsidRPr="00A0761B">
        <w:rPr>
          <w:bCs/>
          <w:sz w:val="24"/>
          <w:szCs w:val="24"/>
          <w:lang w:val="en-US"/>
        </w:rPr>
        <w:t xml:space="preserve">as a group </w:t>
      </w:r>
      <w:r w:rsidR="008D204D" w:rsidRPr="00A0761B">
        <w:rPr>
          <w:bCs/>
          <w:sz w:val="24"/>
          <w:szCs w:val="24"/>
          <w:lang w:val="en-US"/>
        </w:rPr>
        <w:t xml:space="preserve">and with </w:t>
      </w:r>
      <w:r w:rsidR="003D70FE" w:rsidRPr="00A0761B">
        <w:rPr>
          <w:sz w:val="24"/>
          <w:szCs w:val="24"/>
          <w:lang w:val="en-US"/>
        </w:rPr>
        <w:t xml:space="preserve">other </w:t>
      </w:r>
      <w:r w:rsidR="00661686" w:rsidRPr="00A0761B">
        <w:rPr>
          <w:bCs/>
          <w:sz w:val="24"/>
          <w:szCs w:val="24"/>
          <w:lang w:val="en-US"/>
        </w:rPr>
        <w:t xml:space="preserve">organisations more widely to ensure there wasn’t a fragmented approach in the sector </w:t>
      </w:r>
      <w:r w:rsidR="00BF6B5E" w:rsidRPr="00A0761B">
        <w:rPr>
          <w:bCs/>
          <w:sz w:val="24"/>
          <w:szCs w:val="24"/>
          <w:lang w:val="en-US"/>
        </w:rPr>
        <w:t xml:space="preserve">which could </w:t>
      </w:r>
      <w:r w:rsidR="00C55530" w:rsidRPr="00A0761B">
        <w:rPr>
          <w:bCs/>
          <w:sz w:val="24"/>
          <w:szCs w:val="24"/>
          <w:lang w:val="en-US"/>
        </w:rPr>
        <w:t xml:space="preserve">continue to </w:t>
      </w:r>
      <w:r w:rsidR="00BF6B5E" w:rsidRPr="00A0761B">
        <w:rPr>
          <w:bCs/>
          <w:sz w:val="24"/>
          <w:szCs w:val="24"/>
          <w:lang w:val="en-US"/>
        </w:rPr>
        <w:t>hold back progress</w:t>
      </w:r>
      <w:r w:rsidR="00930665" w:rsidRPr="00A0761B">
        <w:rPr>
          <w:bCs/>
          <w:sz w:val="24"/>
          <w:szCs w:val="24"/>
          <w:lang w:val="en-US"/>
        </w:rPr>
        <w:t xml:space="preserve"> As part of this, contact will again be made with </w:t>
      </w:r>
      <w:proofErr w:type="gramStart"/>
      <w:r w:rsidR="00930665" w:rsidRPr="00A0761B">
        <w:rPr>
          <w:bCs/>
          <w:sz w:val="24"/>
          <w:szCs w:val="24"/>
          <w:lang w:val="en-US"/>
        </w:rPr>
        <w:t>HMICFRS.</w:t>
      </w:r>
      <w:r w:rsidR="00BF6B5E" w:rsidRPr="00A0761B">
        <w:rPr>
          <w:bCs/>
          <w:sz w:val="24"/>
          <w:szCs w:val="24"/>
          <w:lang w:val="en-US"/>
        </w:rPr>
        <w:t>.</w:t>
      </w:r>
      <w:proofErr w:type="gramEnd"/>
      <w:r w:rsidR="008D204D" w:rsidRPr="00A0761B">
        <w:rPr>
          <w:bCs/>
          <w:sz w:val="24"/>
          <w:szCs w:val="24"/>
          <w:lang w:val="en-US"/>
        </w:rPr>
        <w:t xml:space="preserve"> </w:t>
      </w:r>
      <w:r w:rsidR="004B08DE" w:rsidRPr="00A0761B">
        <w:rPr>
          <w:bCs/>
          <w:sz w:val="24"/>
          <w:szCs w:val="24"/>
          <w:lang w:val="en-US"/>
        </w:rPr>
        <w:t xml:space="preserve"> </w:t>
      </w:r>
    </w:p>
    <w:p w14:paraId="33CC0F13" w14:textId="1CD4D8C5" w:rsidR="001161B0" w:rsidRPr="00A0761B" w:rsidRDefault="003D70FE" w:rsidP="004B08DE">
      <w:pPr>
        <w:pStyle w:val="ListParagraph"/>
        <w:numPr>
          <w:ilvl w:val="1"/>
          <w:numId w:val="27"/>
        </w:numPr>
        <w:spacing w:line="240" w:lineRule="auto"/>
        <w:ind w:left="1276" w:hanging="567"/>
        <w:rPr>
          <w:bCs/>
          <w:sz w:val="24"/>
          <w:szCs w:val="24"/>
          <w:lang w:val="en-US"/>
        </w:rPr>
      </w:pPr>
      <w:r w:rsidRPr="00A0761B">
        <w:rPr>
          <w:bCs/>
          <w:sz w:val="24"/>
          <w:szCs w:val="24"/>
          <w:lang w:val="en-US"/>
        </w:rPr>
        <w:t>Agreed to</w:t>
      </w:r>
      <w:r w:rsidR="00CF4D88" w:rsidRPr="00A0761B">
        <w:rPr>
          <w:bCs/>
          <w:sz w:val="24"/>
          <w:szCs w:val="24"/>
          <w:lang w:val="en-US"/>
        </w:rPr>
        <w:t xml:space="preserve"> meet again in July to maintain momentum</w:t>
      </w:r>
      <w:r w:rsidR="00DD695B" w:rsidRPr="00A0761B">
        <w:rPr>
          <w:bCs/>
          <w:sz w:val="24"/>
          <w:szCs w:val="24"/>
          <w:lang w:val="en-US"/>
        </w:rPr>
        <w:t>.</w:t>
      </w:r>
    </w:p>
    <w:p w14:paraId="0102CDA8" w14:textId="0B803C01" w:rsidR="0010669C" w:rsidRPr="00A0761B" w:rsidRDefault="0010669C" w:rsidP="0010669C">
      <w:pPr>
        <w:pStyle w:val="ListParagraph"/>
        <w:numPr>
          <w:ilvl w:val="0"/>
          <w:numId w:val="0"/>
        </w:numPr>
        <w:spacing w:line="240" w:lineRule="auto"/>
        <w:ind w:left="567"/>
        <w:rPr>
          <w:bCs/>
          <w:sz w:val="24"/>
          <w:szCs w:val="24"/>
          <w:lang w:val="en-US"/>
        </w:rPr>
      </w:pPr>
    </w:p>
    <w:p w14:paraId="35E000CA" w14:textId="08F3B1F3" w:rsidR="00096294" w:rsidRPr="00A0761B" w:rsidRDefault="00BE7FE6" w:rsidP="00583A5B">
      <w:pPr>
        <w:pStyle w:val="ListParagraph"/>
        <w:numPr>
          <w:ilvl w:val="0"/>
          <w:numId w:val="27"/>
        </w:numPr>
        <w:spacing w:line="240" w:lineRule="auto"/>
        <w:ind w:left="567" w:hanging="567"/>
        <w:rPr>
          <w:sz w:val="24"/>
          <w:szCs w:val="24"/>
        </w:rPr>
      </w:pPr>
      <w:r w:rsidRPr="00A0761B">
        <w:rPr>
          <w:sz w:val="24"/>
          <w:szCs w:val="24"/>
        </w:rPr>
        <w:t>Since its introduction t</w:t>
      </w:r>
      <w:r w:rsidR="00493F77" w:rsidRPr="00A0761B">
        <w:rPr>
          <w:sz w:val="24"/>
          <w:szCs w:val="24"/>
        </w:rPr>
        <w:t xml:space="preserve">he </w:t>
      </w:r>
      <w:hyperlink r:id="rId15" w:tgtFrame="_blank" w:history="1">
        <w:r w:rsidR="00096294" w:rsidRPr="00A0761B">
          <w:rPr>
            <w:rStyle w:val="Hyperlink"/>
            <w:sz w:val="24"/>
            <w:szCs w:val="24"/>
          </w:rPr>
          <w:t>Core Code of Ethics</w:t>
        </w:r>
      </w:hyperlink>
      <w:r w:rsidR="00096294" w:rsidRPr="00A0761B">
        <w:rPr>
          <w:sz w:val="24"/>
          <w:szCs w:val="24"/>
        </w:rPr>
        <w:t xml:space="preserve"> has been welcomed across the groups the partnership bodies represent</w:t>
      </w:r>
      <w:r w:rsidRPr="00A0761B">
        <w:rPr>
          <w:sz w:val="24"/>
          <w:szCs w:val="24"/>
        </w:rPr>
        <w:t xml:space="preserve"> – LGA, NFCC and APCC</w:t>
      </w:r>
      <w:r w:rsidR="006F26EE" w:rsidRPr="00A0761B">
        <w:rPr>
          <w:sz w:val="24"/>
          <w:szCs w:val="24"/>
        </w:rPr>
        <w:t xml:space="preserve">. </w:t>
      </w:r>
      <w:r w:rsidRPr="00A0761B">
        <w:rPr>
          <w:sz w:val="24"/>
          <w:szCs w:val="24"/>
        </w:rPr>
        <w:t>W</w:t>
      </w:r>
      <w:r w:rsidR="00096294" w:rsidRPr="00A0761B">
        <w:rPr>
          <w:sz w:val="24"/>
          <w:szCs w:val="24"/>
        </w:rPr>
        <w:t xml:space="preserve">ork has taken place, and is continuing to take place, to ensure the Core Code is </w:t>
      </w:r>
      <w:r w:rsidR="00096294" w:rsidRPr="00A0761B">
        <w:rPr>
          <w:sz w:val="24"/>
          <w:szCs w:val="24"/>
        </w:rPr>
        <w:lastRenderedPageBreak/>
        <w:t xml:space="preserve">adopted and embedded within all fire and rescue services </w:t>
      </w:r>
      <w:proofErr w:type="gramStart"/>
      <w:r w:rsidR="00096294" w:rsidRPr="00A0761B">
        <w:rPr>
          <w:sz w:val="24"/>
          <w:szCs w:val="24"/>
        </w:rPr>
        <w:t>in order to</w:t>
      </w:r>
      <w:proofErr w:type="gramEnd"/>
      <w:r w:rsidR="00096294" w:rsidRPr="00A0761B">
        <w:rPr>
          <w:sz w:val="24"/>
          <w:szCs w:val="24"/>
        </w:rPr>
        <w:t xml:space="preserve"> ensure consistency and delivery of improvements. </w:t>
      </w:r>
    </w:p>
    <w:p w14:paraId="523B3B84" w14:textId="77777777" w:rsidR="009B02CC" w:rsidRPr="00A0761B" w:rsidRDefault="009B02CC" w:rsidP="009B02CC">
      <w:pPr>
        <w:pStyle w:val="ListParagraph"/>
        <w:numPr>
          <w:ilvl w:val="0"/>
          <w:numId w:val="0"/>
        </w:numPr>
        <w:ind w:left="360"/>
        <w:rPr>
          <w:sz w:val="24"/>
          <w:szCs w:val="24"/>
        </w:rPr>
      </w:pPr>
    </w:p>
    <w:p w14:paraId="6D8B11BB" w14:textId="6A26D5D1" w:rsidR="00096294" w:rsidRPr="00A0761B" w:rsidRDefault="00096294" w:rsidP="00583A5B">
      <w:pPr>
        <w:pStyle w:val="ListParagraph"/>
        <w:numPr>
          <w:ilvl w:val="0"/>
          <w:numId w:val="27"/>
        </w:numPr>
        <w:spacing w:line="240" w:lineRule="auto"/>
        <w:ind w:left="567" w:hanging="567"/>
        <w:rPr>
          <w:sz w:val="24"/>
          <w:szCs w:val="24"/>
        </w:rPr>
      </w:pPr>
      <w:r w:rsidRPr="00A0761B">
        <w:rPr>
          <w:sz w:val="24"/>
          <w:szCs w:val="24"/>
        </w:rPr>
        <w:t xml:space="preserve">Since release of the Core Code the partnership bodies have jointly undertaken several well attended workshops with fire and rescue services, initially to complement awareness activities and to support adoption of the Core Code. Workshops then moved on to progressing implementation and embedding the principles of the Core Code within services.  The partners have also agreed that sharing of good practice going forward will be hosted through Workplace, which is operated by the NFCC and open to fire and rescue service employees working in this area.  Partnership work will continue to support delivery of improvement and </w:t>
      </w:r>
      <w:r w:rsidR="007B5CAD" w:rsidRPr="00A0761B">
        <w:rPr>
          <w:sz w:val="24"/>
          <w:szCs w:val="24"/>
        </w:rPr>
        <w:t xml:space="preserve">members will recall </w:t>
      </w:r>
      <w:r w:rsidR="004D1201" w:rsidRPr="00A0761B">
        <w:rPr>
          <w:sz w:val="24"/>
          <w:szCs w:val="24"/>
        </w:rPr>
        <w:t>the w</w:t>
      </w:r>
      <w:r w:rsidRPr="00A0761B">
        <w:rPr>
          <w:sz w:val="24"/>
          <w:szCs w:val="24"/>
        </w:rPr>
        <w:t xml:space="preserve">orkshop at the Fire Conference </w:t>
      </w:r>
      <w:r w:rsidR="004D1201" w:rsidRPr="00A0761B">
        <w:rPr>
          <w:sz w:val="24"/>
          <w:szCs w:val="24"/>
        </w:rPr>
        <w:t xml:space="preserve">in March. </w:t>
      </w:r>
      <w:r w:rsidRPr="00A0761B">
        <w:rPr>
          <w:sz w:val="24"/>
          <w:szCs w:val="24"/>
        </w:rPr>
        <w:t xml:space="preserve">   </w:t>
      </w:r>
    </w:p>
    <w:p w14:paraId="60AF7DC3" w14:textId="77777777" w:rsidR="00A93A36" w:rsidRPr="00A0761B" w:rsidRDefault="00A93A36" w:rsidP="00A93A36">
      <w:pPr>
        <w:pStyle w:val="ListParagraph"/>
        <w:numPr>
          <w:ilvl w:val="0"/>
          <w:numId w:val="0"/>
        </w:numPr>
        <w:ind w:left="360"/>
        <w:rPr>
          <w:sz w:val="24"/>
          <w:szCs w:val="24"/>
        </w:rPr>
      </w:pPr>
    </w:p>
    <w:p w14:paraId="0B3436A9" w14:textId="2989D14B" w:rsidR="00096294" w:rsidRPr="00A0761B" w:rsidRDefault="00096294" w:rsidP="00583A5B">
      <w:pPr>
        <w:pStyle w:val="ListParagraph"/>
        <w:numPr>
          <w:ilvl w:val="0"/>
          <w:numId w:val="27"/>
        </w:numPr>
        <w:spacing w:line="240" w:lineRule="auto"/>
        <w:ind w:left="567" w:hanging="567"/>
        <w:rPr>
          <w:sz w:val="24"/>
          <w:szCs w:val="24"/>
        </w:rPr>
      </w:pPr>
      <w:r w:rsidRPr="00A0761B">
        <w:rPr>
          <w:sz w:val="24"/>
          <w:szCs w:val="24"/>
        </w:rPr>
        <w:t xml:space="preserve">In its most recent State of Fire report HMICFRS said it was ‘encouraged by the progress many have made in implementing this (the Core Code)’. It also indicated it would </w:t>
      </w:r>
      <w:r w:rsidRPr="00A0761B">
        <w:rPr>
          <w:sz w:val="24"/>
          <w:szCs w:val="24"/>
          <w:lang w:val="en-US"/>
        </w:rPr>
        <w:t>continue to consider how well services have adopted the Core Code of Ethics for Fire and demonstrate it in their cultures in its third round of inspections.</w:t>
      </w:r>
      <w:r w:rsidR="00B836C1" w:rsidRPr="00A0761B">
        <w:rPr>
          <w:sz w:val="24"/>
          <w:szCs w:val="24"/>
          <w:lang w:val="en-US"/>
        </w:rPr>
        <w:t xml:space="preserve"> HMICFRS also promoted the Core Code in its </w:t>
      </w:r>
      <w:r w:rsidR="004E01C8" w:rsidRPr="00A0761B">
        <w:rPr>
          <w:sz w:val="24"/>
          <w:szCs w:val="24"/>
          <w:lang w:val="en-US"/>
        </w:rPr>
        <w:t>recent spotlight report on values and culture.</w:t>
      </w:r>
    </w:p>
    <w:p w14:paraId="5AA7D1C2" w14:textId="75D7EC92" w:rsidR="006231DC" w:rsidRPr="00A0761B" w:rsidRDefault="006B6402" w:rsidP="008E1727">
      <w:pPr>
        <w:spacing w:line="240" w:lineRule="auto"/>
        <w:rPr>
          <w:b/>
          <w:bCs/>
          <w:sz w:val="24"/>
          <w:szCs w:val="24"/>
        </w:rPr>
      </w:pPr>
      <w:r w:rsidRPr="00A0761B">
        <w:rPr>
          <w:b/>
          <w:bCs/>
          <w:sz w:val="24"/>
          <w:szCs w:val="24"/>
        </w:rPr>
        <w:t>Fit for the Future</w:t>
      </w:r>
    </w:p>
    <w:p w14:paraId="5AB8AC1B" w14:textId="77777777" w:rsidR="007368E9" w:rsidRPr="00A0761B" w:rsidRDefault="00776E24" w:rsidP="00583A5B">
      <w:pPr>
        <w:pStyle w:val="ListParagraph"/>
        <w:numPr>
          <w:ilvl w:val="0"/>
          <w:numId w:val="27"/>
        </w:numPr>
        <w:spacing w:line="240" w:lineRule="auto"/>
        <w:ind w:left="567" w:hanging="567"/>
        <w:rPr>
          <w:sz w:val="24"/>
          <w:szCs w:val="24"/>
        </w:rPr>
      </w:pPr>
      <w:r w:rsidRPr="00A0761B">
        <w:rPr>
          <w:sz w:val="24"/>
          <w:szCs w:val="24"/>
        </w:rPr>
        <w:t xml:space="preserve">Members will be aware of the joint initiative </w:t>
      </w:r>
      <w:r w:rsidR="0096325A" w:rsidRPr="00A0761B">
        <w:rPr>
          <w:sz w:val="24"/>
          <w:szCs w:val="24"/>
        </w:rPr>
        <w:t>by the L</w:t>
      </w:r>
      <w:r w:rsidR="00F902E3" w:rsidRPr="00A0761B">
        <w:rPr>
          <w:sz w:val="24"/>
          <w:szCs w:val="24"/>
        </w:rPr>
        <w:t>G</w:t>
      </w:r>
      <w:r w:rsidR="0096325A" w:rsidRPr="00A0761B">
        <w:rPr>
          <w:sz w:val="24"/>
          <w:szCs w:val="24"/>
        </w:rPr>
        <w:t>A, National Employers (England) and NFCC</w:t>
      </w:r>
      <w:r w:rsidR="00F902E3" w:rsidRPr="00A0761B">
        <w:rPr>
          <w:sz w:val="24"/>
          <w:szCs w:val="24"/>
        </w:rPr>
        <w:t xml:space="preserve"> - </w:t>
      </w:r>
      <w:r w:rsidR="0096325A" w:rsidRPr="00A0761B">
        <w:rPr>
          <w:sz w:val="24"/>
          <w:szCs w:val="24"/>
        </w:rPr>
        <w:t>Fit for the Future.</w:t>
      </w:r>
      <w:r w:rsidR="00F902E3" w:rsidRPr="00A0761B">
        <w:rPr>
          <w:sz w:val="24"/>
          <w:szCs w:val="24"/>
        </w:rPr>
        <w:t xml:space="preserve"> </w:t>
      </w:r>
      <w:r w:rsidR="00E66A79" w:rsidRPr="00A0761B">
        <w:rPr>
          <w:sz w:val="24"/>
          <w:szCs w:val="24"/>
        </w:rPr>
        <w:t>It covers a broad spectrum of issues</w:t>
      </w:r>
      <w:r w:rsidR="009A26B8" w:rsidRPr="00A0761B">
        <w:rPr>
          <w:sz w:val="24"/>
          <w:szCs w:val="24"/>
        </w:rPr>
        <w:t xml:space="preserve">, for example </w:t>
      </w:r>
      <w:r w:rsidR="00E66A79" w:rsidRPr="00A0761B">
        <w:rPr>
          <w:sz w:val="24"/>
          <w:szCs w:val="24"/>
        </w:rPr>
        <w:t>reform</w:t>
      </w:r>
      <w:r w:rsidR="009A26B8" w:rsidRPr="00A0761B">
        <w:rPr>
          <w:sz w:val="24"/>
          <w:szCs w:val="24"/>
        </w:rPr>
        <w:t xml:space="preserve">. </w:t>
      </w:r>
    </w:p>
    <w:p w14:paraId="5AFF4F6B" w14:textId="77777777" w:rsidR="007368E9" w:rsidRPr="00A0761B" w:rsidRDefault="007368E9" w:rsidP="007368E9">
      <w:pPr>
        <w:pStyle w:val="ListParagraph"/>
        <w:numPr>
          <w:ilvl w:val="0"/>
          <w:numId w:val="0"/>
        </w:numPr>
        <w:spacing w:line="240" w:lineRule="auto"/>
        <w:ind w:left="567"/>
        <w:rPr>
          <w:sz w:val="24"/>
          <w:szCs w:val="24"/>
        </w:rPr>
      </w:pPr>
    </w:p>
    <w:p w14:paraId="23780510" w14:textId="4C1F0C32" w:rsidR="007368E9" w:rsidRPr="00A0761B" w:rsidRDefault="002C240C" w:rsidP="00583A5B">
      <w:pPr>
        <w:pStyle w:val="ListParagraph"/>
        <w:numPr>
          <w:ilvl w:val="0"/>
          <w:numId w:val="27"/>
        </w:numPr>
        <w:spacing w:line="240" w:lineRule="auto"/>
        <w:ind w:left="567" w:hanging="567"/>
        <w:rPr>
          <w:rFonts w:cs="Arial"/>
          <w:sz w:val="24"/>
          <w:szCs w:val="24"/>
        </w:rPr>
      </w:pPr>
      <w:r w:rsidRPr="00A0761B">
        <w:rPr>
          <w:sz w:val="24"/>
          <w:szCs w:val="24"/>
        </w:rPr>
        <w:t>A joint bid has been made to the Home Office seeking funding for two specialist posts</w:t>
      </w:r>
      <w:r w:rsidR="00702A74" w:rsidRPr="00A0761B">
        <w:rPr>
          <w:sz w:val="24"/>
          <w:szCs w:val="24"/>
        </w:rPr>
        <w:t>, which would sit within the LGA. Th</w:t>
      </w:r>
      <w:r w:rsidR="00CC72A3" w:rsidRPr="00A0761B">
        <w:rPr>
          <w:sz w:val="24"/>
          <w:szCs w:val="24"/>
        </w:rPr>
        <w:t xml:space="preserve">e postholders </w:t>
      </w:r>
      <w:r w:rsidR="00E550F1" w:rsidRPr="00A0761B">
        <w:rPr>
          <w:sz w:val="24"/>
          <w:szCs w:val="24"/>
        </w:rPr>
        <w:t xml:space="preserve">would be able to provide specialist advice </w:t>
      </w:r>
      <w:r w:rsidR="00AB2E38" w:rsidRPr="00A0761B">
        <w:rPr>
          <w:sz w:val="24"/>
          <w:szCs w:val="24"/>
        </w:rPr>
        <w:t xml:space="preserve">on industrial relations and employment law to FRA/FRSs over and above that </w:t>
      </w:r>
      <w:r w:rsidR="00AB2E38" w:rsidRPr="00A0761B">
        <w:rPr>
          <w:rFonts w:cs="Arial"/>
          <w:sz w:val="24"/>
          <w:szCs w:val="24"/>
        </w:rPr>
        <w:t xml:space="preserve">currently provided by the LGA </w:t>
      </w:r>
      <w:r w:rsidR="007368E9" w:rsidRPr="00A0761B">
        <w:rPr>
          <w:rFonts w:cs="Arial"/>
          <w:sz w:val="24"/>
          <w:szCs w:val="24"/>
        </w:rPr>
        <w:t xml:space="preserve">in a national context </w:t>
      </w:r>
      <w:proofErr w:type="gramStart"/>
      <w:r w:rsidR="00AB2E38" w:rsidRPr="00A0761B">
        <w:rPr>
          <w:rFonts w:cs="Arial"/>
          <w:sz w:val="24"/>
          <w:szCs w:val="24"/>
        </w:rPr>
        <w:t>in order to</w:t>
      </w:r>
      <w:proofErr w:type="gramEnd"/>
      <w:r w:rsidR="00AB2E38" w:rsidRPr="00A0761B">
        <w:rPr>
          <w:rFonts w:cs="Arial"/>
          <w:sz w:val="24"/>
          <w:szCs w:val="24"/>
        </w:rPr>
        <w:t xml:space="preserve"> support delivery of reform at local level</w:t>
      </w:r>
      <w:r w:rsidR="00CC72A3" w:rsidRPr="00A0761B">
        <w:rPr>
          <w:rFonts w:cs="Arial"/>
          <w:sz w:val="24"/>
          <w:szCs w:val="24"/>
        </w:rPr>
        <w:t xml:space="preserve">. </w:t>
      </w:r>
    </w:p>
    <w:p w14:paraId="1CA3262E" w14:textId="77777777" w:rsidR="007368E9" w:rsidRPr="00A0761B" w:rsidRDefault="007368E9" w:rsidP="007368E9">
      <w:pPr>
        <w:pStyle w:val="ListParagraph"/>
        <w:numPr>
          <w:ilvl w:val="0"/>
          <w:numId w:val="0"/>
        </w:numPr>
        <w:spacing w:line="240" w:lineRule="auto"/>
        <w:ind w:left="567"/>
        <w:rPr>
          <w:sz w:val="24"/>
          <w:szCs w:val="24"/>
        </w:rPr>
      </w:pPr>
    </w:p>
    <w:p w14:paraId="5F2D6038" w14:textId="500E1C49" w:rsidR="00FD69E7" w:rsidRPr="00A0761B" w:rsidRDefault="005D6A7C" w:rsidP="00583A5B">
      <w:pPr>
        <w:pStyle w:val="ListParagraph"/>
        <w:numPr>
          <w:ilvl w:val="0"/>
          <w:numId w:val="27"/>
        </w:numPr>
        <w:spacing w:line="240" w:lineRule="auto"/>
        <w:ind w:left="567" w:hanging="567"/>
        <w:rPr>
          <w:sz w:val="24"/>
          <w:szCs w:val="24"/>
        </w:rPr>
      </w:pPr>
      <w:r w:rsidRPr="00A0761B">
        <w:rPr>
          <w:sz w:val="24"/>
          <w:szCs w:val="24"/>
        </w:rPr>
        <w:t>The Fit for the Future</w:t>
      </w:r>
      <w:r w:rsidR="00453C3E" w:rsidRPr="00A0761B">
        <w:rPr>
          <w:sz w:val="24"/>
          <w:szCs w:val="24"/>
        </w:rPr>
        <w:t xml:space="preserve"> </w:t>
      </w:r>
      <w:r w:rsidR="00AD3B37" w:rsidRPr="00A0761B">
        <w:rPr>
          <w:sz w:val="24"/>
          <w:szCs w:val="24"/>
        </w:rPr>
        <w:t>improvement objectives</w:t>
      </w:r>
      <w:r w:rsidR="00FD33B1" w:rsidRPr="00A0761B">
        <w:rPr>
          <w:sz w:val="24"/>
          <w:szCs w:val="24"/>
        </w:rPr>
        <w:t>, which were the result of wide consultation with FRAs and FRSs</w:t>
      </w:r>
      <w:r w:rsidR="005B448B" w:rsidRPr="00A0761B">
        <w:rPr>
          <w:sz w:val="24"/>
          <w:szCs w:val="24"/>
        </w:rPr>
        <w:t>,</w:t>
      </w:r>
      <w:r w:rsidR="00AD3B37" w:rsidRPr="00A0761B">
        <w:rPr>
          <w:sz w:val="24"/>
          <w:szCs w:val="24"/>
        </w:rPr>
        <w:t xml:space="preserve"> are evidence-based. Accordingly, the next review will consider</w:t>
      </w:r>
      <w:r w:rsidR="005B448B" w:rsidRPr="00A0761B">
        <w:rPr>
          <w:sz w:val="24"/>
          <w:szCs w:val="24"/>
        </w:rPr>
        <w:t xml:space="preserve"> any amendments </w:t>
      </w:r>
      <w:r w:rsidR="006412D1" w:rsidRPr="00A0761B">
        <w:rPr>
          <w:sz w:val="24"/>
          <w:szCs w:val="24"/>
        </w:rPr>
        <w:t xml:space="preserve">or additions </w:t>
      </w:r>
      <w:r w:rsidR="005B448B" w:rsidRPr="00A0761B">
        <w:rPr>
          <w:sz w:val="24"/>
          <w:szCs w:val="24"/>
        </w:rPr>
        <w:t xml:space="preserve">required </w:t>
      </w:r>
      <w:r w:rsidR="005312F6" w:rsidRPr="00A0761B">
        <w:rPr>
          <w:sz w:val="24"/>
          <w:szCs w:val="24"/>
        </w:rPr>
        <w:t xml:space="preserve">following the </w:t>
      </w:r>
      <w:r w:rsidR="00FD69E7" w:rsidRPr="00A0761B">
        <w:rPr>
          <w:sz w:val="24"/>
          <w:szCs w:val="24"/>
        </w:rPr>
        <w:t>H</w:t>
      </w:r>
      <w:r w:rsidR="005312F6" w:rsidRPr="00A0761B">
        <w:rPr>
          <w:sz w:val="24"/>
          <w:szCs w:val="24"/>
        </w:rPr>
        <w:t xml:space="preserve">MICFRS </w:t>
      </w:r>
      <w:r w:rsidR="00FD69E7" w:rsidRPr="00A0761B">
        <w:rPr>
          <w:sz w:val="24"/>
          <w:szCs w:val="24"/>
        </w:rPr>
        <w:t xml:space="preserve">spotlight report into values and culture in the fire and rescue. </w:t>
      </w:r>
    </w:p>
    <w:p w14:paraId="280D0FF8" w14:textId="523DD7FD" w:rsidR="000353B7" w:rsidRPr="00A0761B" w:rsidRDefault="00200A11" w:rsidP="00235009">
      <w:pPr>
        <w:ind w:left="360" w:hanging="360"/>
        <w:rPr>
          <w:b/>
          <w:bCs/>
          <w:sz w:val="24"/>
          <w:szCs w:val="24"/>
        </w:rPr>
      </w:pPr>
      <w:r w:rsidRPr="00A0761B">
        <w:rPr>
          <w:b/>
          <w:bCs/>
          <w:sz w:val="24"/>
          <w:szCs w:val="24"/>
        </w:rPr>
        <w:t>Decision Making Accountability (DMA</w:t>
      </w:r>
      <w:r w:rsidR="00110F69" w:rsidRPr="00A0761B">
        <w:rPr>
          <w:b/>
          <w:bCs/>
          <w:sz w:val="24"/>
          <w:szCs w:val="24"/>
        </w:rPr>
        <w:t>)</w:t>
      </w:r>
    </w:p>
    <w:p w14:paraId="45062206" w14:textId="2566239F" w:rsidR="00F95E5F" w:rsidRPr="00A0761B" w:rsidRDefault="00F95E5F" w:rsidP="00583A5B">
      <w:pPr>
        <w:pStyle w:val="ListParagraph"/>
        <w:numPr>
          <w:ilvl w:val="0"/>
          <w:numId w:val="27"/>
        </w:numPr>
        <w:spacing w:line="240" w:lineRule="auto"/>
        <w:ind w:left="567" w:hanging="567"/>
        <w:rPr>
          <w:sz w:val="24"/>
          <w:szCs w:val="24"/>
        </w:rPr>
      </w:pPr>
      <w:r w:rsidRPr="00A0761B">
        <w:rPr>
          <w:sz w:val="24"/>
          <w:szCs w:val="24"/>
        </w:rPr>
        <w:t xml:space="preserve">The LGA Workforce team is qualified to deliver DMA reviews to councils and fire and rescue authorities. The DMA approach is an organisational design tool which establishes the number of layers of management that an organisation needs – and the units within it – to achieve its purposes most effectively, and the decision rights that managers in different layers require to be empowered. </w:t>
      </w:r>
      <w:r w:rsidRPr="00A0761B">
        <w:rPr>
          <w:sz w:val="24"/>
          <w:szCs w:val="24"/>
        </w:rPr>
        <w:lastRenderedPageBreak/>
        <w:t xml:space="preserve">This can be used at a whole organisation or individual service level. It is a proven way of creating an effective organisation and services, and an efficient management structure. The aim of DMA is to create a healthy and effective organisation. For further information please contact </w:t>
      </w:r>
      <w:hyperlink r:id="rId16" w:history="1">
        <w:r w:rsidRPr="00A0761B">
          <w:rPr>
            <w:rStyle w:val="Hyperlink"/>
            <w:sz w:val="24"/>
            <w:szCs w:val="24"/>
          </w:rPr>
          <w:t>suzanne.hudson@local.gov.uk</w:t>
        </w:r>
      </w:hyperlink>
      <w:r w:rsidRPr="00A0761B">
        <w:rPr>
          <w:sz w:val="24"/>
          <w:szCs w:val="24"/>
        </w:rPr>
        <w:t xml:space="preserve">  </w:t>
      </w:r>
    </w:p>
    <w:p w14:paraId="3ADE4D1C" w14:textId="6016A4BB" w:rsidR="006E7F2B" w:rsidRPr="00A0761B" w:rsidRDefault="006E7F2B" w:rsidP="003537F7">
      <w:pPr>
        <w:spacing w:line="240" w:lineRule="auto"/>
        <w:ind w:left="360" w:hanging="360"/>
        <w:rPr>
          <w:b/>
          <w:bCs/>
          <w:sz w:val="24"/>
          <w:szCs w:val="24"/>
        </w:rPr>
      </w:pPr>
      <w:r w:rsidRPr="00A0761B">
        <w:rPr>
          <w:b/>
          <w:bCs/>
          <w:sz w:val="24"/>
          <w:szCs w:val="24"/>
        </w:rPr>
        <w:t>Creating effective teams</w:t>
      </w:r>
    </w:p>
    <w:p w14:paraId="7ABA21C2" w14:textId="6FD5CFE6" w:rsidR="00110F69" w:rsidRPr="00A0761B" w:rsidRDefault="006E7F2B" w:rsidP="00583A5B">
      <w:pPr>
        <w:pStyle w:val="ListParagraph"/>
        <w:numPr>
          <w:ilvl w:val="0"/>
          <w:numId w:val="27"/>
        </w:numPr>
        <w:spacing w:after="0" w:line="240" w:lineRule="auto"/>
        <w:ind w:left="567" w:hanging="567"/>
        <w:rPr>
          <w:sz w:val="24"/>
          <w:szCs w:val="24"/>
        </w:rPr>
      </w:pPr>
      <w:r w:rsidRPr="00A0761B">
        <w:rPr>
          <w:sz w:val="24"/>
          <w:szCs w:val="24"/>
        </w:rPr>
        <w:t>The LGA Workforce team has recently delivered tailored workshops centred around creating effective teams and enhancing communication. We have availability over the next few months to work with more councils</w:t>
      </w:r>
      <w:r w:rsidR="00C9374F" w:rsidRPr="00A0761B">
        <w:rPr>
          <w:sz w:val="24"/>
          <w:szCs w:val="24"/>
        </w:rPr>
        <w:t>/fire and rescue authorities</w:t>
      </w:r>
      <w:r w:rsidRPr="00A0761B">
        <w:rPr>
          <w:sz w:val="24"/>
          <w:szCs w:val="24"/>
        </w:rPr>
        <w:t xml:space="preserve"> on this. To find out more </w:t>
      </w:r>
      <w:r w:rsidR="00355A26" w:rsidRPr="00A0761B">
        <w:rPr>
          <w:sz w:val="24"/>
          <w:szCs w:val="24"/>
        </w:rPr>
        <w:t xml:space="preserve">about </w:t>
      </w:r>
      <w:r w:rsidRPr="00A0761B">
        <w:rPr>
          <w:sz w:val="24"/>
          <w:szCs w:val="24"/>
        </w:rPr>
        <w:t xml:space="preserve">how </w:t>
      </w:r>
      <w:proofErr w:type="spellStart"/>
      <w:r w:rsidRPr="00A0761B">
        <w:rPr>
          <w:sz w:val="24"/>
          <w:szCs w:val="24"/>
        </w:rPr>
        <w:t>Emergenetics</w:t>
      </w:r>
      <w:proofErr w:type="spellEnd"/>
      <w:r w:rsidRPr="00A0761B">
        <w:rPr>
          <w:sz w:val="24"/>
          <w:szCs w:val="24"/>
        </w:rPr>
        <w:t xml:space="preserve"> Psychometric Profiling workshops can support your teams, projects</w:t>
      </w:r>
      <w:r w:rsidR="003537F7" w:rsidRPr="00A0761B">
        <w:rPr>
          <w:sz w:val="24"/>
          <w:szCs w:val="24"/>
        </w:rPr>
        <w:t>,</w:t>
      </w:r>
      <w:r w:rsidRPr="00A0761B">
        <w:rPr>
          <w:sz w:val="24"/>
          <w:szCs w:val="24"/>
        </w:rPr>
        <w:t xml:space="preserve"> team away days</w:t>
      </w:r>
      <w:r w:rsidR="003537F7" w:rsidRPr="00A0761B">
        <w:rPr>
          <w:sz w:val="24"/>
          <w:szCs w:val="24"/>
        </w:rPr>
        <w:t>,</w:t>
      </w:r>
      <w:r w:rsidRPr="00A0761B">
        <w:rPr>
          <w:sz w:val="24"/>
          <w:szCs w:val="24"/>
        </w:rPr>
        <w:t xml:space="preserve"> contact </w:t>
      </w:r>
      <w:hyperlink r:id="rId17" w:history="1">
        <w:r w:rsidR="00355A26" w:rsidRPr="00A0761B">
          <w:rPr>
            <w:rStyle w:val="Hyperlink"/>
            <w:sz w:val="24"/>
            <w:szCs w:val="24"/>
          </w:rPr>
          <w:t>david.drewry@local.gov.uk</w:t>
        </w:r>
      </w:hyperlink>
      <w:r w:rsidR="00355A26" w:rsidRPr="00A0761B">
        <w:rPr>
          <w:sz w:val="24"/>
          <w:szCs w:val="24"/>
        </w:rPr>
        <w:t xml:space="preserve"> </w:t>
      </w:r>
    </w:p>
    <w:p w14:paraId="29EA9225" w14:textId="77777777" w:rsidR="00355A26" w:rsidRPr="00A0761B" w:rsidRDefault="00355A26" w:rsidP="00821D1B">
      <w:pPr>
        <w:spacing w:after="0" w:line="240" w:lineRule="auto"/>
        <w:ind w:left="360" w:hanging="360"/>
        <w:rPr>
          <w:b/>
          <w:bCs/>
          <w:sz w:val="24"/>
          <w:szCs w:val="24"/>
        </w:rPr>
      </w:pPr>
    </w:p>
    <w:p w14:paraId="1C6A8682" w14:textId="0E6C5C9B" w:rsidR="00821D1B" w:rsidRPr="00A0761B" w:rsidRDefault="00821D1B" w:rsidP="00821D1B">
      <w:pPr>
        <w:spacing w:after="0" w:line="240" w:lineRule="auto"/>
        <w:ind w:left="360" w:hanging="360"/>
        <w:rPr>
          <w:b/>
          <w:bCs/>
          <w:sz w:val="24"/>
          <w:szCs w:val="24"/>
        </w:rPr>
      </w:pPr>
      <w:r w:rsidRPr="00A0761B">
        <w:rPr>
          <w:b/>
          <w:bCs/>
          <w:sz w:val="24"/>
          <w:szCs w:val="24"/>
        </w:rPr>
        <w:t>Advisory Bulletins</w:t>
      </w:r>
    </w:p>
    <w:p w14:paraId="2E6B3277" w14:textId="77777777" w:rsidR="00821D1B" w:rsidRPr="00A0761B" w:rsidRDefault="00821D1B" w:rsidP="00110F69">
      <w:pPr>
        <w:pStyle w:val="ListParagraph"/>
        <w:numPr>
          <w:ilvl w:val="0"/>
          <w:numId w:val="0"/>
        </w:numPr>
        <w:spacing w:line="240" w:lineRule="auto"/>
        <w:ind w:left="567"/>
        <w:rPr>
          <w:sz w:val="24"/>
          <w:szCs w:val="24"/>
        </w:rPr>
      </w:pPr>
    </w:p>
    <w:p w14:paraId="4FFC07D0" w14:textId="2EFF28A9" w:rsidR="00094EAE" w:rsidRPr="00A0761B" w:rsidRDefault="004641F1" w:rsidP="00583A5B">
      <w:pPr>
        <w:pStyle w:val="ListParagraph"/>
        <w:numPr>
          <w:ilvl w:val="0"/>
          <w:numId w:val="27"/>
        </w:numPr>
        <w:spacing w:before="150" w:after="300" w:line="240" w:lineRule="auto"/>
        <w:ind w:hanging="720"/>
        <w:rPr>
          <w:rFonts w:cs="Arial"/>
          <w:color w:val="2D2D2D"/>
          <w:sz w:val="24"/>
          <w:szCs w:val="24"/>
        </w:rPr>
      </w:pPr>
      <w:r w:rsidRPr="00A0761B">
        <w:rPr>
          <w:rFonts w:cs="Arial"/>
          <w:color w:val="2D2D2D"/>
          <w:sz w:val="24"/>
          <w:szCs w:val="24"/>
        </w:rPr>
        <w:t xml:space="preserve">LGA </w:t>
      </w:r>
      <w:hyperlink r:id="rId18" w:tgtFrame="_blank" w:history="1">
        <w:r w:rsidR="00094EAE" w:rsidRPr="00A0761B">
          <w:rPr>
            <w:rStyle w:val="Hyperlink"/>
            <w:rFonts w:cs="Arial"/>
            <w:color w:val="941C80"/>
            <w:sz w:val="24"/>
            <w:szCs w:val="24"/>
          </w:rPr>
          <w:t>Advisory Bulletin 712 </w:t>
        </w:r>
      </w:hyperlink>
      <w:r w:rsidR="00094EAE" w:rsidRPr="00A0761B">
        <w:rPr>
          <w:rFonts w:cs="Arial"/>
          <w:color w:val="2D2D2D"/>
          <w:sz w:val="24"/>
          <w:szCs w:val="24"/>
        </w:rPr>
        <w:t> contains details of the Government’s announcement that it will conduct a review of the effectiveness of the current whistleblowing framework; Government guidance on ethnicity pay reporting and a new offence of failure to prevent fraud.</w:t>
      </w:r>
    </w:p>
    <w:p w14:paraId="038E4C50" w14:textId="2B8E28E3" w:rsidR="00B1211F" w:rsidRPr="00A0761B" w:rsidRDefault="006B69A4" w:rsidP="00E75C00">
      <w:pPr>
        <w:ind w:left="360" w:hanging="360"/>
        <w:rPr>
          <w:b/>
          <w:bCs/>
          <w:sz w:val="24"/>
          <w:szCs w:val="24"/>
        </w:rPr>
      </w:pPr>
      <w:r w:rsidRPr="00A0761B">
        <w:rPr>
          <w:b/>
          <w:bCs/>
          <w:sz w:val="24"/>
          <w:szCs w:val="24"/>
        </w:rPr>
        <w:t>Workforce planning</w:t>
      </w:r>
    </w:p>
    <w:p w14:paraId="77114FFA" w14:textId="79C3BDD7" w:rsidR="001E0056" w:rsidRPr="00A0761B" w:rsidRDefault="00E75C00" w:rsidP="00583A5B">
      <w:pPr>
        <w:pStyle w:val="ListParagraph"/>
        <w:numPr>
          <w:ilvl w:val="0"/>
          <w:numId w:val="27"/>
        </w:numPr>
        <w:ind w:left="567" w:hanging="567"/>
        <w:rPr>
          <w:rFonts w:cs="Arial"/>
          <w:sz w:val="24"/>
          <w:szCs w:val="24"/>
        </w:rPr>
      </w:pPr>
      <w:r w:rsidRPr="00A0761B">
        <w:rPr>
          <w:rFonts w:cs="Arial"/>
          <w:sz w:val="24"/>
          <w:szCs w:val="24"/>
        </w:rPr>
        <w:t>With ageing workforces and a shortage of critical talent being among the biggest challenges</w:t>
      </w:r>
      <w:r w:rsidR="00D534FB" w:rsidRPr="00A0761B">
        <w:rPr>
          <w:rFonts w:cs="Arial"/>
          <w:sz w:val="24"/>
          <w:szCs w:val="24"/>
        </w:rPr>
        <w:t xml:space="preserve"> facing employers</w:t>
      </w:r>
      <w:r w:rsidRPr="00A0761B">
        <w:rPr>
          <w:rFonts w:cs="Arial"/>
          <w:sz w:val="24"/>
          <w:szCs w:val="24"/>
        </w:rPr>
        <w:t xml:space="preserve">, strategic workforce planning – the discipline of forecasting future gaps between demand and supply of critical talent, to ensure that you have the appropriate workforce mix three or five years from now – </w:t>
      </w:r>
      <w:proofErr w:type="gramStart"/>
      <w:r w:rsidRPr="00A0761B">
        <w:rPr>
          <w:rFonts w:cs="Arial"/>
          <w:sz w:val="24"/>
          <w:szCs w:val="24"/>
        </w:rPr>
        <w:t>has to</w:t>
      </w:r>
      <w:proofErr w:type="gramEnd"/>
      <w:r w:rsidRPr="00A0761B">
        <w:rPr>
          <w:rFonts w:cs="Arial"/>
          <w:sz w:val="24"/>
          <w:szCs w:val="24"/>
        </w:rPr>
        <w:t xml:space="preserve"> become one of senior managers’ most important responsibilities. Engaging in workforce planning supports transformation programmes, agile and better ways of working and the development of a resilient, people risk adverse organisation. </w:t>
      </w:r>
    </w:p>
    <w:p w14:paraId="2D33AE4F" w14:textId="77777777" w:rsidR="001E0056" w:rsidRPr="00A0761B" w:rsidRDefault="001E0056" w:rsidP="001E0056">
      <w:pPr>
        <w:pStyle w:val="ListParagraph"/>
        <w:numPr>
          <w:ilvl w:val="0"/>
          <w:numId w:val="0"/>
        </w:numPr>
        <w:ind w:left="567"/>
        <w:rPr>
          <w:rFonts w:cs="Arial"/>
          <w:sz w:val="24"/>
          <w:szCs w:val="24"/>
        </w:rPr>
      </w:pPr>
    </w:p>
    <w:p w14:paraId="7CF0E22C" w14:textId="77777777" w:rsidR="001E0056" w:rsidRPr="00A0761B" w:rsidRDefault="00E75C00" w:rsidP="00583A5B">
      <w:pPr>
        <w:pStyle w:val="ListParagraph"/>
        <w:numPr>
          <w:ilvl w:val="0"/>
          <w:numId w:val="27"/>
        </w:numPr>
        <w:ind w:left="567" w:hanging="567"/>
        <w:rPr>
          <w:rFonts w:cs="Arial"/>
          <w:sz w:val="24"/>
          <w:szCs w:val="24"/>
        </w:rPr>
      </w:pPr>
      <w:r w:rsidRPr="00A0761B">
        <w:rPr>
          <w:rFonts w:cs="Arial"/>
          <w:sz w:val="24"/>
          <w:szCs w:val="24"/>
        </w:rPr>
        <w:t>The LGA Workforce Team has supported several local government organisations and their strategic and senior managers, their HR and OD teams as well as specific teams (services) to develop their skills and use of workforce planning. We also use a Bitesize Workforce Planning sessions by delivering a phased approach to support organisations to design and develop their own bespoke workforce plans.</w:t>
      </w:r>
    </w:p>
    <w:p w14:paraId="40219FFB" w14:textId="77777777" w:rsidR="001E0056" w:rsidRPr="00A0761B" w:rsidRDefault="001E0056" w:rsidP="001E0056">
      <w:pPr>
        <w:pStyle w:val="ListParagraph"/>
        <w:numPr>
          <w:ilvl w:val="0"/>
          <w:numId w:val="0"/>
        </w:numPr>
        <w:ind w:left="360"/>
        <w:rPr>
          <w:rFonts w:cs="Arial"/>
          <w:sz w:val="24"/>
          <w:szCs w:val="24"/>
        </w:rPr>
      </w:pPr>
    </w:p>
    <w:p w14:paraId="32225C95" w14:textId="77777777" w:rsidR="001E0056" w:rsidRPr="00A0761B" w:rsidRDefault="00E75C00" w:rsidP="00583A5B">
      <w:pPr>
        <w:pStyle w:val="ListParagraph"/>
        <w:numPr>
          <w:ilvl w:val="0"/>
          <w:numId w:val="27"/>
        </w:numPr>
        <w:ind w:left="567" w:hanging="567"/>
        <w:rPr>
          <w:rFonts w:cs="Arial"/>
          <w:sz w:val="24"/>
          <w:szCs w:val="24"/>
        </w:rPr>
      </w:pPr>
      <w:r w:rsidRPr="00A0761B">
        <w:rPr>
          <w:rFonts w:cs="Arial"/>
          <w:sz w:val="24"/>
          <w:szCs w:val="24"/>
        </w:rPr>
        <w:t xml:space="preserve">Three FRSs have so far benefitted from LGA Workforce support; Lincoln FRS, East Sussex FRS and Hereford and Worcester FRS. </w:t>
      </w:r>
    </w:p>
    <w:p w14:paraId="6B468762" w14:textId="77777777" w:rsidR="001E0056" w:rsidRPr="00A0761B" w:rsidRDefault="001E0056" w:rsidP="001E0056">
      <w:pPr>
        <w:pStyle w:val="ListParagraph"/>
        <w:numPr>
          <w:ilvl w:val="0"/>
          <w:numId w:val="0"/>
        </w:numPr>
        <w:ind w:left="360"/>
        <w:rPr>
          <w:rFonts w:cs="Arial"/>
          <w:sz w:val="24"/>
          <w:szCs w:val="24"/>
        </w:rPr>
      </w:pPr>
    </w:p>
    <w:p w14:paraId="014990EA" w14:textId="7703A55C" w:rsidR="00E75C00" w:rsidRPr="00A0761B" w:rsidRDefault="001E0056" w:rsidP="00583A5B">
      <w:pPr>
        <w:pStyle w:val="ListParagraph"/>
        <w:numPr>
          <w:ilvl w:val="0"/>
          <w:numId w:val="27"/>
        </w:numPr>
        <w:ind w:left="567" w:hanging="567"/>
        <w:rPr>
          <w:rFonts w:cs="Arial"/>
          <w:sz w:val="24"/>
          <w:szCs w:val="24"/>
        </w:rPr>
      </w:pPr>
      <w:r w:rsidRPr="00A0761B">
        <w:rPr>
          <w:rFonts w:cs="Arial"/>
          <w:sz w:val="24"/>
          <w:szCs w:val="24"/>
        </w:rPr>
        <w:t>A</w:t>
      </w:r>
      <w:r w:rsidR="00E75C00" w:rsidRPr="00A0761B">
        <w:rPr>
          <w:rFonts w:cs="Arial"/>
          <w:sz w:val="24"/>
          <w:szCs w:val="24"/>
        </w:rPr>
        <w:t xml:space="preserve">ny </w:t>
      </w:r>
      <w:r w:rsidR="00F90CCC" w:rsidRPr="00A0761B">
        <w:rPr>
          <w:rFonts w:cs="Arial"/>
          <w:sz w:val="24"/>
          <w:szCs w:val="24"/>
        </w:rPr>
        <w:t xml:space="preserve">manager </w:t>
      </w:r>
      <w:r w:rsidR="00E75C00" w:rsidRPr="00A0761B">
        <w:rPr>
          <w:rFonts w:cs="Arial"/>
          <w:sz w:val="24"/>
          <w:szCs w:val="24"/>
        </w:rPr>
        <w:t xml:space="preserve">with a keen interest in workforce planning is welcome to join the national local government workforce planning network which is the ‘go-to’ place for topical workforce planning discussions and peer-to-peer learning. For more information on how the LGA Workforce Team can support your organisation with workforce planning, contact </w:t>
      </w:r>
      <w:hyperlink r:id="rId19" w:history="1">
        <w:r w:rsidR="00E75C00" w:rsidRPr="00A0761B">
          <w:rPr>
            <w:rStyle w:val="Hyperlink"/>
            <w:rFonts w:cs="Arial"/>
            <w:sz w:val="24"/>
            <w:szCs w:val="24"/>
          </w:rPr>
          <w:t>welna.bowden@local.gov.uk</w:t>
        </w:r>
      </w:hyperlink>
      <w:r w:rsidR="00E75C00" w:rsidRPr="00A0761B">
        <w:rPr>
          <w:rFonts w:cs="Arial"/>
          <w:sz w:val="24"/>
          <w:szCs w:val="24"/>
        </w:rPr>
        <w:t xml:space="preserve"> </w:t>
      </w:r>
    </w:p>
    <w:p w14:paraId="6B50C50B" w14:textId="77777777" w:rsidR="001E0056" w:rsidRPr="00A0761B" w:rsidRDefault="001E0056" w:rsidP="00124FE9">
      <w:pPr>
        <w:pStyle w:val="ListParagraph"/>
        <w:numPr>
          <w:ilvl w:val="0"/>
          <w:numId w:val="0"/>
        </w:numPr>
        <w:rPr>
          <w:b/>
          <w:bCs/>
          <w:sz w:val="24"/>
          <w:szCs w:val="24"/>
        </w:rPr>
      </w:pPr>
    </w:p>
    <w:p w14:paraId="4E2F1029" w14:textId="3A30559A" w:rsidR="00821D1B" w:rsidRPr="00A0761B" w:rsidRDefault="00B1211F" w:rsidP="00124FE9">
      <w:pPr>
        <w:pStyle w:val="ListParagraph"/>
        <w:numPr>
          <w:ilvl w:val="0"/>
          <w:numId w:val="0"/>
        </w:numPr>
        <w:rPr>
          <w:b/>
          <w:bCs/>
          <w:sz w:val="24"/>
          <w:szCs w:val="24"/>
        </w:rPr>
      </w:pPr>
      <w:r w:rsidRPr="00A0761B">
        <w:rPr>
          <w:b/>
          <w:bCs/>
          <w:sz w:val="24"/>
          <w:szCs w:val="24"/>
        </w:rPr>
        <w:t>Employer Link</w:t>
      </w:r>
    </w:p>
    <w:p w14:paraId="0A6C6F3B" w14:textId="77777777" w:rsidR="00B1211F" w:rsidRPr="00A0761B" w:rsidRDefault="00B1211F" w:rsidP="00124FE9">
      <w:pPr>
        <w:pStyle w:val="ListParagraph"/>
        <w:numPr>
          <w:ilvl w:val="0"/>
          <w:numId w:val="0"/>
        </w:numPr>
        <w:rPr>
          <w:sz w:val="24"/>
          <w:szCs w:val="24"/>
        </w:rPr>
      </w:pPr>
    </w:p>
    <w:p w14:paraId="3BDE3C98" w14:textId="5BF0C1A6" w:rsidR="00110F69" w:rsidRPr="00A0761B" w:rsidRDefault="00DB79D0" w:rsidP="00583A5B">
      <w:pPr>
        <w:pStyle w:val="ListParagraph"/>
        <w:numPr>
          <w:ilvl w:val="0"/>
          <w:numId w:val="27"/>
        </w:numPr>
        <w:spacing w:line="240" w:lineRule="auto"/>
        <w:ind w:left="360"/>
        <w:rPr>
          <w:sz w:val="24"/>
          <w:szCs w:val="24"/>
        </w:rPr>
      </w:pPr>
      <w:r w:rsidRPr="00A0761B">
        <w:rPr>
          <w:sz w:val="24"/>
          <w:szCs w:val="24"/>
        </w:rPr>
        <w:t>M</w:t>
      </w:r>
      <w:r w:rsidR="00B84817" w:rsidRPr="00A0761B">
        <w:rPr>
          <w:sz w:val="24"/>
          <w:szCs w:val="24"/>
        </w:rPr>
        <w:t xml:space="preserve">embers may not be aware that the LGA workforce team also supports </w:t>
      </w:r>
      <w:r w:rsidR="00110F69" w:rsidRPr="00A0761B">
        <w:rPr>
          <w:sz w:val="24"/>
          <w:szCs w:val="24"/>
        </w:rPr>
        <w:t xml:space="preserve">organisations beyond the normal fire and rescue family with the outcomes of national negotiations, through our </w:t>
      </w:r>
      <w:hyperlink r:id="rId20" w:history="1">
        <w:r w:rsidR="00110F69" w:rsidRPr="00A0761B">
          <w:rPr>
            <w:rStyle w:val="Hyperlink"/>
            <w:sz w:val="24"/>
            <w:szCs w:val="24"/>
          </w:rPr>
          <w:t>Employer Link</w:t>
        </w:r>
      </w:hyperlink>
      <w:r w:rsidR="00110F69" w:rsidRPr="00A0761B">
        <w:rPr>
          <w:sz w:val="24"/>
          <w:szCs w:val="24"/>
        </w:rPr>
        <w:t xml:space="preserve"> service</w:t>
      </w:r>
      <w:r w:rsidRPr="00A0761B">
        <w:rPr>
          <w:sz w:val="24"/>
          <w:szCs w:val="24"/>
        </w:rPr>
        <w:t>.</w:t>
      </w:r>
    </w:p>
    <w:p w14:paraId="493A974C" w14:textId="77777777" w:rsidR="00E272FA" w:rsidRPr="00B66284" w:rsidRDefault="00E272FA" w:rsidP="00E272FA">
      <w:pPr>
        <w:pStyle w:val="Heading2"/>
      </w:pPr>
      <w:r w:rsidRPr="00B66284">
        <w:t xml:space="preserve">Financial Implications  </w:t>
      </w:r>
    </w:p>
    <w:p w14:paraId="1E9624EF" w14:textId="7F961702" w:rsidR="00E108B4" w:rsidRPr="00A0761B" w:rsidRDefault="00486C32" w:rsidP="00315918">
      <w:pPr>
        <w:pStyle w:val="ListParagraph"/>
        <w:numPr>
          <w:ilvl w:val="0"/>
          <w:numId w:val="27"/>
        </w:numPr>
        <w:ind w:left="426" w:hanging="426"/>
        <w:rPr>
          <w:sz w:val="24"/>
          <w:szCs w:val="24"/>
        </w:rPr>
      </w:pPr>
      <w:r w:rsidRPr="00A0761B">
        <w:rPr>
          <w:sz w:val="24"/>
          <w:szCs w:val="24"/>
        </w:rPr>
        <w:t>Any</w:t>
      </w:r>
      <w:r w:rsidR="00E108B4" w:rsidRPr="00A0761B">
        <w:rPr>
          <w:sz w:val="24"/>
          <w:szCs w:val="24"/>
        </w:rPr>
        <w:t xml:space="preserve"> cost implications</w:t>
      </w:r>
      <w:r w:rsidR="00C120D4" w:rsidRPr="00A0761B">
        <w:rPr>
          <w:sz w:val="24"/>
          <w:szCs w:val="24"/>
        </w:rPr>
        <w:t xml:space="preserve"> will also need to be included in the work of the NJC</w:t>
      </w:r>
      <w:r w:rsidR="00AA5061" w:rsidRPr="00A0761B">
        <w:rPr>
          <w:sz w:val="24"/>
          <w:szCs w:val="24"/>
        </w:rPr>
        <w:t xml:space="preserve"> for Local </w:t>
      </w:r>
      <w:r w:rsidR="00A877EC" w:rsidRPr="00A0761B">
        <w:rPr>
          <w:sz w:val="24"/>
          <w:szCs w:val="24"/>
        </w:rPr>
        <w:t>A</w:t>
      </w:r>
      <w:r w:rsidR="00AA5061" w:rsidRPr="00A0761B">
        <w:rPr>
          <w:sz w:val="24"/>
          <w:szCs w:val="24"/>
        </w:rPr>
        <w:t xml:space="preserve">uthority </w:t>
      </w:r>
      <w:r w:rsidR="00A877EC" w:rsidRPr="00A0761B">
        <w:rPr>
          <w:sz w:val="24"/>
          <w:szCs w:val="24"/>
        </w:rPr>
        <w:t>F</w:t>
      </w:r>
      <w:r w:rsidR="00AA5061" w:rsidRPr="00A0761B">
        <w:rPr>
          <w:sz w:val="24"/>
          <w:szCs w:val="24"/>
        </w:rPr>
        <w:t xml:space="preserve">ire and </w:t>
      </w:r>
      <w:r w:rsidR="00A877EC" w:rsidRPr="00A0761B">
        <w:rPr>
          <w:sz w:val="24"/>
          <w:szCs w:val="24"/>
        </w:rPr>
        <w:t>R</w:t>
      </w:r>
      <w:r w:rsidR="00AA5061" w:rsidRPr="00A0761B">
        <w:rPr>
          <w:sz w:val="24"/>
          <w:szCs w:val="24"/>
        </w:rPr>
        <w:t xml:space="preserve">escue </w:t>
      </w:r>
      <w:r w:rsidR="00A877EC" w:rsidRPr="00A0761B">
        <w:rPr>
          <w:sz w:val="24"/>
          <w:szCs w:val="24"/>
        </w:rPr>
        <w:t>S</w:t>
      </w:r>
      <w:r w:rsidR="00AA5061" w:rsidRPr="00A0761B">
        <w:rPr>
          <w:sz w:val="24"/>
          <w:szCs w:val="24"/>
        </w:rPr>
        <w:t>ervices</w:t>
      </w:r>
      <w:r w:rsidR="00C120D4" w:rsidRPr="00A0761B">
        <w:rPr>
          <w:sz w:val="24"/>
          <w:szCs w:val="24"/>
        </w:rPr>
        <w:t>’ joint working groups.</w:t>
      </w:r>
      <w:r w:rsidR="00E108B4" w:rsidRPr="00A0761B">
        <w:rPr>
          <w:sz w:val="24"/>
          <w:szCs w:val="24"/>
        </w:rPr>
        <w:t xml:space="preserve"> </w:t>
      </w:r>
    </w:p>
    <w:p w14:paraId="752828F0" w14:textId="77777777" w:rsidR="00E272FA" w:rsidRPr="00B66284" w:rsidRDefault="00E272FA" w:rsidP="0095672F">
      <w:pPr>
        <w:pStyle w:val="Heading2"/>
        <w:ind w:left="567" w:hanging="567"/>
      </w:pPr>
      <w:r w:rsidRPr="00B66284">
        <w:t xml:space="preserve">Equalities implications </w:t>
      </w:r>
    </w:p>
    <w:p w14:paraId="39FB1886" w14:textId="6DE5A1AB" w:rsidR="00E272FA" w:rsidRPr="00A0761B" w:rsidRDefault="00A5545C" w:rsidP="00315918">
      <w:pPr>
        <w:pStyle w:val="ListParagraph"/>
        <w:numPr>
          <w:ilvl w:val="0"/>
          <w:numId w:val="27"/>
        </w:numPr>
        <w:spacing w:line="300" w:lineRule="atLeast"/>
        <w:ind w:left="426" w:hanging="426"/>
        <w:contextualSpacing w:val="0"/>
        <w:rPr>
          <w:color w:val="000000" w:themeColor="text1"/>
          <w:sz w:val="24"/>
          <w:szCs w:val="24"/>
        </w:rPr>
      </w:pPr>
      <w:r w:rsidRPr="00A0761B">
        <w:rPr>
          <w:color w:val="000000" w:themeColor="text1"/>
          <w:sz w:val="24"/>
          <w:szCs w:val="24"/>
        </w:rPr>
        <w:t xml:space="preserve">Equalities issues are </w:t>
      </w:r>
      <w:proofErr w:type="gramStart"/>
      <w:r w:rsidR="00A877EC" w:rsidRPr="00A0761B">
        <w:rPr>
          <w:color w:val="000000" w:themeColor="text1"/>
          <w:sz w:val="24"/>
          <w:szCs w:val="24"/>
        </w:rPr>
        <w:t>taken into account</w:t>
      </w:r>
      <w:proofErr w:type="gramEnd"/>
      <w:r w:rsidR="00A877EC" w:rsidRPr="00A0761B">
        <w:rPr>
          <w:color w:val="000000" w:themeColor="text1"/>
          <w:sz w:val="24"/>
          <w:szCs w:val="24"/>
        </w:rPr>
        <w:t xml:space="preserve"> </w:t>
      </w:r>
      <w:r w:rsidR="00003C22" w:rsidRPr="00A0761B">
        <w:rPr>
          <w:color w:val="000000" w:themeColor="text1"/>
          <w:sz w:val="24"/>
          <w:szCs w:val="24"/>
        </w:rPr>
        <w:t xml:space="preserve">in all </w:t>
      </w:r>
      <w:r w:rsidR="0086736A" w:rsidRPr="00A0761B">
        <w:rPr>
          <w:color w:val="000000" w:themeColor="text1"/>
          <w:sz w:val="24"/>
          <w:szCs w:val="24"/>
        </w:rPr>
        <w:t>workforce issues</w:t>
      </w:r>
      <w:r w:rsidRPr="00A0761B">
        <w:rPr>
          <w:color w:val="000000" w:themeColor="text1"/>
          <w:sz w:val="24"/>
          <w:szCs w:val="24"/>
        </w:rPr>
        <w:t xml:space="preserve">.  </w:t>
      </w:r>
    </w:p>
    <w:p w14:paraId="70E8925C" w14:textId="77777777" w:rsidR="00E272FA" w:rsidRPr="00B66284" w:rsidRDefault="00E272FA" w:rsidP="00E272FA">
      <w:pPr>
        <w:pStyle w:val="Heading2"/>
      </w:pPr>
      <w:r w:rsidRPr="00B66284">
        <w:t xml:space="preserve">Next steps </w:t>
      </w:r>
    </w:p>
    <w:bookmarkEnd w:id="1"/>
    <w:p w14:paraId="0658897D" w14:textId="59ACC5E2" w:rsidR="00926437" w:rsidRPr="00A0761B" w:rsidRDefault="00003C22" w:rsidP="00A0761B">
      <w:pPr>
        <w:pStyle w:val="ListParagraph"/>
        <w:numPr>
          <w:ilvl w:val="0"/>
          <w:numId w:val="27"/>
        </w:numPr>
        <w:spacing w:line="300" w:lineRule="atLeast"/>
        <w:ind w:left="426"/>
        <w:rPr>
          <w:b/>
          <w:bCs/>
          <w:sz w:val="24"/>
          <w:szCs w:val="24"/>
        </w:rPr>
      </w:pPr>
      <w:r w:rsidRPr="00A0761B">
        <w:rPr>
          <w:sz w:val="24"/>
          <w:szCs w:val="24"/>
        </w:rPr>
        <w:t>W</w:t>
      </w:r>
      <w:r w:rsidR="00832677" w:rsidRPr="00A0761B">
        <w:rPr>
          <w:sz w:val="24"/>
          <w:szCs w:val="24"/>
        </w:rPr>
        <w:t>orkforce issues will continue to be progressed as set out above.</w:t>
      </w:r>
    </w:p>
    <w:sectPr w:rsidR="00926437" w:rsidRPr="00A0761B" w:rsidSect="0032419B">
      <w:headerReference w:type="default" r:id="rId21"/>
      <w:footerReference w:type="default" r:id="rId22"/>
      <w:headerReference w:type="first" r:id="rId23"/>
      <w:footerReference w:type="first" r:id="rId2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1780" w14:textId="77777777" w:rsidR="00670959" w:rsidRPr="00C803F3" w:rsidRDefault="00670959" w:rsidP="00C803F3">
      <w:r>
        <w:separator/>
      </w:r>
    </w:p>
  </w:endnote>
  <w:endnote w:type="continuationSeparator" w:id="0">
    <w:p w14:paraId="4CE68168" w14:textId="77777777" w:rsidR="00670959" w:rsidRPr="00C803F3" w:rsidRDefault="00670959" w:rsidP="00C803F3">
      <w:r>
        <w:continuationSeparator/>
      </w:r>
    </w:p>
  </w:endnote>
  <w:endnote w:type="continuationNotice" w:id="1">
    <w:p w14:paraId="7D5E9393" w14:textId="77777777" w:rsidR="00670959" w:rsidRDefault="00670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399BFC0E"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A0761B">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6EDFF8CA" w:rsidR="0032419B" w:rsidRPr="00BE1C26" w:rsidRDefault="0032419B" w:rsidP="0032419B">
    <w:pPr>
      <w:pStyle w:val="IDeAFooterAddress"/>
      <w:ind w:left="-907" w:right="-907"/>
      <w:jc w:val="right"/>
      <w:rPr>
        <w:rFonts w:ascii="Arial" w:hAnsi="Arial" w:cs="Arial"/>
        <w:sz w:val="18"/>
        <w:szCs w:val="28"/>
      </w:rPr>
    </w:pP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8CD8" w14:textId="77777777" w:rsidR="00670959" w:rsidRPr="00C803F3" w:rsidRDefault="00670959" w:rsidP="00C803F3">
      <w:r>
        <w:separator/>
      </w:r>
    </w:p>
  </w:footnote>
  <w:footnote w:type="continuationSeparator" w:id="0">
    <w:p w14:paraId="436CCE6F" w14:textId="77777777" w:rsidR="00670959" w:rsidRPr="00C803F3" w:rsidRDefault="00670959" w:rsidP="00C803F3">
      <w:r>
        <w:continuationSeparator/>
      </w:r>
    </w:p>
  </w:footnote>
  <w:footnote w:type="continuationNotice" w:id="1">
    <w:p w14:paraId="4B14052D" w14:textId="77777777" w:rsidR="00670959" w:rsidRDefault="00670959">
      <w:pPr>
        <w:spacing w:after="0" w:line="240" w:lineRule="auto"/>
      </w:pPr>
    </w:p>
  </w:footnote>
  <w:footnote w:id="2">
    <w:p w14:paraId="2842E0B0" w14:textId="77777777" w:rsidR="00DD4A5A" w:rsidRPr="00DD4A5A" w:rsidRDefault="00DD4A5A" w:rsidP="00DD4A5A">
      <w:pPr>
        <w:pStyle w:val="FootnoteText"/>
        <w:rPr>
          <w:sz w:val="16"/>
          <w:szCs w:val="16"/>
        </w:rPr>
      </w:pPr>
      <w:r w:rsidRPr="00DD4A5A">
        <w:rPr>
          <w:rStyle w:val="FootnoteReference"/>
          <w:sz w:val="16"/>
          <w:szCs w:val="16"/>
        </w:rPr>
        <w:footnoteRef/>
      </w:r>
      <w:r w:rsidRPr="00DD4A5A">
        <w:rPr>
          <w:sz w:val="16"/>
          <w:szCs w:val="16"/>
        </w:rPr>
        <w:t xml:space="preserve"> National Living Wage and Impact on Local Government Pay</w:t>
      </w:r>
    </w:p>
    <w:p w14:paraId="28B27CB5" w14:textId="0F13D229" w:rsidR="00DD4A5A" w:rsidRPr="00DD4A5A" w:rsidRDefault="00DD4A5A" w:rsidP="00DD4A5A">
      <w:pPr>
        <w:pStyle w:val="FootnoteText"/>
        <w:ind w:firstLine="0"/>
        <w:rPr>
          <w:sz w:val="16"/>
          <w:szCs w:val="16"/>
        </w:rPr>
      </w:pPr>
      <w:r w:rsidRPr="00DD4A5A">
        <w:rPr>
          <w:sz w:val="16"/>
          <w:szCs w:val="16"/>
        </w:rPr>
        <w:t>The Low Pay Commission (LPC) issued their annual consultation in March on the National Living Wage (NLW) rate that wil</w:t>
      </w:r>
      <w:r w:rsidR="000811B5">
        <w:rPr>
          <w:sz w:val="16"/>
          <w:szCs w:val="16"/>
        </w:rPr>
        <w:t>l</w:t>
      </w:r>
      <w:r>
        <w:rPr>
          <w:sz w:val="16"/>
          <w:szCs w:val="16"/>
        </w:rPr>
        <w:t xml:space="preserve"> </w:t>
      </w:r>
      <w:r w:rsidRPr="00DD4A5A">
        <w:rPr>
          <w:sz w:val="16"/>
          <w:szCs w:val="16"/>
        </w:rPr>
        <w:t>come into force on 1 April 2024. We have submitted written evidence to the LPC (this was signed off by Resources Board lead members in June</w:t>
      </w:r>
      <w:r>
        <w:rPr>
          <w:sz w:val="16"/>
          <w:szCs w:val="16"/>
        </w:rPr>
        <w:t>.</w:t>
      </w:r>
      <w:r w:rsidR="000811B5">
        <w:rPr>
          <w:sz w:val="16"/>
          <w:szCs w:val="16"/>
        </w:rPr>
        <w:t xml:space="preserve"> a</w:t>
      </w:r>
      <w:r w:rsidRPr="00DD4A5A">
        <w:rPr>
          <w:sz w:val="16"/>
          <w:szCs w:val="16"/>
        </w:rPr>
        <w:t>nd will be providing oral evidence on 13 July.</w:t>
      </w:r>
    </w:p>
    <w:p w14:paraId="00CEE3B8" w14:textId="11254D0F" w:rsidR="00DD4A5A" w:rsidRPr="00DD4A5A" w:rsidRDefault="00DD4A5A" w:rsidP="000811B5">
      <w:pPr>
        <w:pStyle w:val="FootnoteText"/>
        <w:ind w:firstLine="0"/>
        <w:rPr>
          <w:sz w:val="16"/>
          <w:szCs w:val="16"/>
        </w:rPr>
      </w:pPr>
      <w:r w:rsidRPr="00DD4A5A">
        <w:rPr>
          <w:sz w:val="16"/>
          <w:szCs w:val="16"/>
        </w:rPr>
        <w:t>The main point to note is that the forecast for the NLW rate has gone up again. The upper estimate of their projected rate for 1 April 2024 is now £11.43, which is 8p higher than their last forecast, while the central projection of £11.16 is also up 8p on their last forecast (both made in October 2022 when the LPC confirmed the 1 April 2023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19"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75F28920" w:rsidR="00076675" w:rsidRPr="00C803F3" w:rsidRDefault="00152A72" w:rsidP="00076675">
              <w:r>
                <w:t xml:space="preserve">Fire </w:t>
              </w:r>
              <w:r w:rsidR="00363B01">
                <w:t>Services Management Committee</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3A1AD65715974DF18BCDEF2FA2BDC203"/>
            </w:placeholder>
            <w:date w:fullDate="2023-07-07T00:00:00Z">
              <w:dateFormat w:val="d MMMM yyyy"/>
              <w:lid w:val="en-GB"/>
              <w:storeMappedDataAs w:val="text"/>
              <w:calendar w:val="gregorian"/>
            </w:date>
          </w:sdtPr>
          <w:sdtEndPr/>
          <w:sdtContent>
            <w:p w14:paraId="44ABF6D1" w14:textId="493FA833" w:rsidR="00076675" w:rsidRPr="00C803F3" w:rsidRDefault="00332EF7" w:rsidP="00076675">
              <w:r>
                <w:t>7</w:t>
              </w:r>
              <w:r w:rsidR="00076675">
                <w:t xml:space="preserve"> </w:t>
              </w:r>
              <w:r w:rsidR="001249BD">
                <w:t>Ju</w:t>
              </w:r>
              <w:r>
                <w:t>ly</w:t>
              </w:r>
              <w:r w:rsidR="00076675">
                <w:t xml:space="preserv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20" name="Picture 2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2piUz7G" int2:invalidationBookmarkName="" int2:hashCode="iq9uFzlmhqqthm" int2:id="av0jW6r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21F"/>
    <w:multiLevelType w:val="hybridMultilevel"/>
    <w:tmpl w:val="09FEB4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1C2B"/>
    <w:multiLevelType w:val="multilevel"/>
    <w:tmpl w:val="A09E4D1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3124A"/>
    <w:multiLevelType w:val="multilevel"/>
    <w:tmpl w:val="FC2A6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043AD"/>
    <w:multiLevelType w:val="hybridMultilevel"/>
    <w:tmpl w:val="EAE4D692"/>
    <w:lvl w:ilvl="0" w:tplc="64FE054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B2A36"/>
    <w:multiLevelType w:val="hybridMultilevel"/>
    <w:tmpl w:val="60E0F75A"/>
    <w:lvl w:ilvl="0" w:tplc="CCDCB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35E11"/>
    <w:multiLevelType w:val="multilevel"/>
    <w:tmpl w:val="FC2A6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3C7E89"/>
    <w:multiLevelType w:val="multilevel"/>
    <w:tmpl w:val="DA489AAA"/>
    <w:lvl w:ilvl="0">
      <w:start w:val="4"/>
      <w:numFmt w:val="decimal"/>
      <w:lvlText w:val="%1."/>
      <w:lvlJc w:val="left"/>
      <w:pPr>
        <w:ind w:left="454" w:hanging="454"/>
      </w:pPr>
      <w:rPr>
        <w:rFonts w:hint="default"/>
        <w:color w:val="000000" w:themeColor="text1"/>
        <w:sz w:val="24"/>
        <w:szCs w:val="24"/>
      </w:rPr>
    </w:lvl>
    <w:lvl w:ilvl="1">
      <w:start w:val="4"/>
      <w:numFmt w:val="decimal"/>
      <w:lvlText w:val="%2.1"/>
      <w:lvlJc w:val="left"/>
      <w:pPr>
        <w:ind w:left="92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03325A"/>
    <w:multiLevelType w:val="multilevel"/>
    <w:tmpl w:val="D526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11841"/>
    <w:multiLevelType w:val="multilevel"/>
    <w:tmpl w:val="10ECACFC"/>
    <w:lvl w:ilvl="0">
      <w:start w:val="16"/>
      <w:numFmt w:val="decimal"/>
      <w:lvlText w:val="%1."/>
      <w:lvlJc w:val="left"/>
      <w:pPr>
        <w:ind w:left="720" w:hanging="360"/>
      </w:pPr>
      <w:rPr>
        <w:rFonts w:hint="default"/>
        <w:b w:val="0"/>
        <w:bCs w:val="0"/>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CB474E6"/>
    <w:multiLevelType w:val="hybridMultilevel"/>
    <w:tmpl w:val="9F46F1CC"/>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F352741"/>
    <w:multiLevelType w:val="multilevel"/>
    <w:tmpl w:val="C63CA5EC"/>
    <w:lvl w:ilvl="0">
      <w:start w:val="44"/>
      <w:numFmt w:val="decimal"/>
      <w:lvlText w:val="%1."/>
      <w:lvlJc w:val="left"/>
      <w:pPr>
        <w:ind w:left="19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435D1507"/>
    <w:multiLevelType w:val="hybridMultilevel"/>
    <w:tmpl w:val="CC345FC2"/>
    <w:lvl w:ilvl="0" w:tplc="BD7E32D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614A9E"/>
    <w:multiLevelType w:val="multilevel"/>
    <w:tmpl w:val="B63C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C423C"/>
    <w:multiLevelType w:val="multilevel"/>
    <w:tmpl w:val="67D6042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FB0F84"/>
    <w:multiLevelType w:val="hybridMultilevel"/>
    <w:tmpl w:val="D990F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B50665"/>
    <w:multiLevelType w:val="multilevel"/>
    <w:tmpl w:val="0012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A5A51"/>
    <w:multiLevelType w:val="multilevel"/>
    <w:tmpl w:val="381630BA"/>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2D6B35"/>
    <w:multiLevelType w:val="multilevel"/>
    <w:tmpl w:val="2F7AEBC6"/>
    <w:lvl w:ilvl="0">
      <w:start w:val="4"/>
      <w:numFmt w:val="decimal"/>
      <w:lvlText w:val="%1."/>
      <w:lvlJc w:val="left"/>
      <w:pPr>
        <w:ind w:left="454" w:hanging="454"/>
      </w:pPr>
      <w:rPr>
        <w:rFonts w:hint="default"/>
        <w:color w:val="000000" w:themeColor="text1"/>
        <w:sz w:val="24"/>
        <w:szCs w:val="24"/>
      </w:rPr>
    </w:lvl>
    <w:lvl w:ilvl="1">
      <w:start w:val="4"/>
      <w:numFmt w:val="decimal"/>
      <w:lvlText w:val="%2.1"/>
      <w:lvlJc w:val="left"/>
      <w:pPr>
        <w:ind w:left="92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8C8012A"/>
    <w:multiLevelType w:val="multilevel"/>
    <w:tmpl w:val="8DD00E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476C88"/>
    <w:multiLevelType w:val="multilevel"/>
    <w:tmpl w:val="F9FE07E8"/>
    <w:lvl w:ilvl="0">
      <w:start w:val="3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F46A54"/>
    <w:multiLevelType w:val="multilevel"/>
    <w:tmpl w:val="B6E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A85781"/>
    <w:multiLevelType w:val="multilevel"/>
    <w:tmpl w:val="8278B88A"/>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7D57343"/>
    <w:multiLevelType w:val="multilevel"/>
    <w:tmpl w:val="5632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04DA1"/>
    <w:multiLevelType w:val="multilevel"/>
    <w:tmpl w:val="D862E20A"/>
    <w:lvl w:ilvl="0">
      <w:start w:val="4"/>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7D957E8B"/>
    <w:multiLevelType w:val="hybridMultilevel"/>
    <w:tmpl w:val="71344C76"/>
    <w:lvl w:ilvl="0" w:tplc="0798A42A">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8"/>
  </w:num>
  <w:num w:numId="2" w16cid:durableId="210727316">
    <w:abstractNumId w:val="7"/>
  </w:num>
  <w:num w:numId="3" w16cid:durableId="1204634698">
    <w:abstractNumId w:val="14"/>
  </w:num>
  <w:num w:numId="4" w16cid:durableId="1380547549">
    <w:abstractNumId w:val="5"/>
  </w:num>
  <w:num w:numId="5" w16cid:durableId="179394068">
    <w:abstractNumId w:val="2"/>
  </w:num>
  <w:num w:numId="6" w16cid:durableId="1762942831">
    <w:abstractNumId w:val="20"/>
  </w:num>
  <w:num w:numId="7" w16cid:durableId="239365221">
    <w:abstractNumId w:val="6"/>
  </w:num>
  <w:num w:numId="8" w16cid:durableId="1249536097">
    <w:abstractNumId w:val="22"/>
  </w:num>
  <w:num w:numId="9" w16cid:durableId="1857424842">
    <w:abstractNumId w:val="12"/>
  </w:num>
  <w:num w:numId="10" w16cid:durableId="2042783797">
    <w:abstractNumId w:val="0"/>
  </w:num>
  <w:num w:numId="11" w16cid:durableId="1741177061">
    <w:abstractNumId w:val="25"/>
  </w:num>
  <w:num w:numId="12" w16cid:durableId="1414623068">
    <w:abstractNumId w:val="18"/>
  </w:num>
  <w:num w:numId="13" w16cid:durableId="1804301140">
    <w:abstractNumId w:val="9"/>
  </w:num>
  <w:num w:numId="14" w16cid:durableId="480661093">
    <w:abstractNumId w:val="15"/>
  </w:num>
  <w:num w:numId="15" w16cid:durableId="1192257272">
    <w:abstractNumId w:val="23"/>
  </w:num>
  <w:num w:numId="16" w16cid:durableId="199512050">
    <w:abstractNumId w:val="24"/>
  </w:num>
  <w:num w:numId="17" w16cid:durableId="805317626">
    <w:abstractNumId w:val="26"/>
  </w:num>
  <w:num w:numId="18" w16cid:durableId="1612468980">
    <w:abstractNumId w:val="19"/>
  </w:num>
  <w:num w:numId="19" w16cid:durableId="1111583319">
    <w:abstractNumId w:val="1"/>
  </w:num>
  <w:num w:numId="20" w16cid:durableId="1248150500">
    <w:abstractNumId w:val="17"/>
  </w:num>
  <w:num w:numId="21" w16cid:durableId="1794404267">
    <w:abstractNumId w:val="11"/>
  </w:num>
  <w:num w:numId="22" w16cid:durableId="1909850671">
    <w:abstractNumId w:val="27"/>
  </w:num>
  <w:num w:numId="23" w16cid:durableId="132262701">
    <w:abstractNumId w:val="16"/>
  </w:num>
  <w:num w:numId="24" w16cid:durableId="1561212757">
    <w:abstractNumId w:val="4"/>
  </w:num>
  <w:num w:numId="25" w16cid:durableId="629482365">
    <w:abstractNumId w:val="3"/>
  </w:num>
  <w:num w:numId="26" w16cid:durableId="1887254373">
    <w:abstractNumId w:val="13"/>
  </w:num>
  <w:num w:numId="27" w16cid:durableId="2145810524">
    <w:abstractNumId w:val="10"/>
  </w:num>
  <w:num w:numId="28" w16cid:durableId="11245443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35C6"/>
    <w:rsid w:val="00003C22"/>
    <w:rsid w:val="00005E78"/>
    <w:rsid w:val="000073F0"/>
    <w:rsid w:val="00016097"/>
    <w:rsid w:val="00017C46"/>
    <w:rsid w:val="0002058A"/>
    <w:rsid w:val="00021EB9"/>
    <w:rsid w:val="000353B7"/>
    <w:rsid w:val="00036D46"/>
    <w:rsid w:val="00042CB5"/>
    <w:rsid w:val="000435DF"/>
    <w:rsid w:val="0004495E"/>
    <w:rsid w:val="00050D28"/>
    <w:rsid w:val="00053520"/>
    <w:rsid w:val="00055F8F"/>
    <w:rsid w:val="00062987"/>
    <w:rsid w:val="00064920"/>
    <w:rsid w:val="00069097"/>
    <w:rsid w:val="00071601"/>
    <w:rsid w:val="00076175"/>
    <w:rsid w:val="00076675"/>
    <w:rsid w:val="000778E0"/>
    <w:rsid w:val="000811B5"/>
    <w:rsid w:val="0008454B"/>
    <w:rsid w:val="00090154"/>
    <w:rsid w:val="00094EAE"/>
    <w:rsid w:val="00095C17"/>
    <w:rsid w:val="00096294"/>
    <w:rsid w:val="000A2C3F"/>
    <w:rsid w:val="000B4E88"/>
    <w:rsid w:val="000B5F7A"/>
    <w:rsid w:val="000C379B"/>
    <w:rsid w:val="000C465C"/>
    <w:rsid w:val="000D44E0"/>
    <w:rsid w:val="000D7E64"/>
    <w:rsid w:val="000E2505"/>
    <w:rsid w:val="000F482B"/>
    <w:rsid w:val="000F69FB"/>
    <w:rsid w:val="00101849"/>
    <w:rsid w:val="00101B9F"/>
    <w:rsid w:val="00103ED0"/>
    <w:rsid w:val="0010669C"/>
    <w:rsid w:val="00110EB6"/>
    <w:rsid w:val="00110F69"/>
    <w:rsid w:val="00113DF0"/>
    <w:rsid w:val="00114267"/>
    <w:rsid w:val="00114DBE"/>
    <w:rsid w:val="001161B0"/>
    <w:rsid w:val="001249BD"/>
    <w:rsid w:val="00124FE9"/>
    <w:rsid w:val="00125BEA"/>
    <w:rsid w:val="00126EDB"/>
    <w:rsid w:val="00127C63"/>
    <w:rsid w:val="00140E30"/>
    <w:rsid w:val="00142581"/>
    <w:rsid w:val="00147BC1"/>
    <w:rsid w:val="00152A72"/>
    <w:rsid w:val="00161C56"/>
    <w:rsid w:val="001622E3"/>
    <w:rsid w:val="00165A0B"/>
    <w:rsid w:val="00165BE9"/>
    <w:rsid w:val="00167476"/>
    <w:rsid w:val="0016750D"/>
    <w:rsid w:val="00171B93"/>
    <w:rsid w:val="00172360"/>
    <w:rsid w:val="00172DE7"/>
    <w:rsid w:val="00182B73"/>
    <w:rsid w:val="00184CF9"/>
    <w:rsid w:val="00185A3A"/>
    <w:rsid w:val="001919DD"/>
    <w:rsid w:val="00195D59"/>
    <w:rsid w:val="00196242"/>
    <w:rsid w:val="001A195D"/>
    <w:rsid w:val="001B36CE"/>
    <w:rsid w:val="001C15FC"/>
    <w:rsid w:val="001C222C"/>
    <w:rsid w:val="001C67CB"/>
    <w:rsid w:val="001C7CB0"/>
    <w:rsid w:val="001E0056"/>
    <w:rsid w:val="001E0E92"/>
    <w:rsid w:val="001E2071"/>
    <w:rsid w:val="001E35E4"/>
    <w:rsid w:val="001E5307"/>
    <w:rsid w:val="001F2369"/>
    <w:rsid w:val="001F65F0"/>
    <w:rsid w:val="001F70D7"/>
    <w:rsid w:val="001F7255"/>
    <w:rsid w:val="00200A11"/>
    <w:rsid w:val="00212D97"/>
    <w:rsid w:val="00217056"/>
    <w:rsid w:val="00220B51"/>
    <w:rsid w:val="00223012"/>
    <w:rsid w:val="00225CDC"/>
    <w:rsid w:val="002309C5"/>
    <w:rsid w:val="002311FB"/>
    <w:rsid w:val="00235009"/>
    <w:rsid w:val="0023546E"/>
    <w:rsid w:val="00236752"/>
    <w:rsid w:val="00236C4A"/>
    <w:rsid w:val="00241739"/>
    <w:rsid w:val="00242E32"/>
    <w:rsid w:val="00245456"/>
    <w:rsid w:val="00246A5D"/>
    <w:rsid w:val="00246AF0"/>
    <w:rsid w:val="00251DBB"/>
    <w:rsid w:val="002539E9"/>
    <w:rsid w:val="0025619C"/>
    <w:rsid w:val="002602C5"/>
    <w:rsid w:val="002633F5"/>
    <w:rsid w:val="00263B0E"/>
    <w:rsid w:val="00266341"/>
    <w:rsid w:val="00266D35"/>
    <w:rsid w:val="00280B66"/>
    <w:rsid w:val="00286238"/>
    <w:rsid w:val="00293C04"/>
    <w:rsid w:val="002A1523"/>
    <w:rsid w:val="002A4E5B"/>
    <w:rsid w:val="002A68E9"/>
    <w:rsid w:val="002A6CED"/>
    <w:rsid w:val="002B2A10"/>
    <w:rsid w:val="002B479A"/>
    <w:rsid w:val="002B4900"/>
    <w:rsid w:val="002C1E45"/>
    <w:rsid w:val="002C240C"/>
    <w:rsid w:val="002C2740"/>
    <w:rsid w:val="002D01F6"/>
    <w:rsid w:val="002D27BA"/>
    <w:rsid w:val="002D2CB9"/>
    <w:rsid w:val="002D6EF8"/>
    <w:rsid w:val="002E4326"/>
    <w:rsid w:val="002E5C35"/>
    <w:rsid w:val="002F1FC3"/>
    <w:rsid w:val="002F5982"/>
    <w:rsid w:val="00301A51"/>
    <w:rsid w:val="00304A59"/>
    <w:rsid w:val="00306C1B"/>
    <w:rsid w:val="003129C8"/>
    <w:rsid w:val="0031367C"/>
    <w:rsid w:val="00315918"/>
    <w:rsid w:val="00317221"/>
    <w:rsid w:val="003219CC"/>
    <w:rsid w:val="00322092"/>
    <w:rsid w:val="00323C5A"/>
    <w:rsid w:val="0032419B"/>
    <w:rsid w:val="003257FE"/>
    <w:rsid w:val="003312B5"/>
    <w:rsid w:val="00332EF7"/>
    <w:rsid w:val="00340652"/>
    <w:rsid w:val="00351864"/>
    <w:rsid w:val="003537F7"/>
    <w:rsid w:val="00354EF0"/>
    <w:rsid w:val="0035557B"/>
    <w:rsid w:val="00355679"/>
    <w:rsid w:val="00355A26"/>
    <w:rsid w:val="00356B92"/>
    <w:rsid w:val="003572F4"/>
    <w:rsid w:val="00357314"/>
    <w:rsid w:val="00363B01"/>
    <w:rsid w:val="0036597F"/>
    <w:rsid w:val="00367923"/>
    <w:rsid w:val="00377AA2"/>
    <w:rsid w:val="00380646"/>
    <w:rsid w:val="00384DA4"/>
    <w:rsid w:val="0038534F"/>
    <w:rsid w:val="00387255"/>
    <w:rsid w:val="00391984"/>
    <w:rsid w:val="00393107"/>
    <w:rsid w:val="003956E3"/>
    <w:rsid w:val="003977D5"/>
    <w:rsid w:val="00397CE4"/>
    <w:rsid w:val="00397E4A"/>
    <w:rsid w:val="003A0008"/>
    <w:rsid w:val="003A1385"/>
    <w:rsid w:val="003A51D0"/>
    <w:rsid w:val="003A75E8"/>
    <w:rsid w:val="003B183E"/>
    <w:rsid w:val="003B30F7"/>
    <w:rsid w:val="003B51BE"/>
    <w:rsid w:val="003B54C5"/>
    <w:rsid w:val="003C6726"/>
    <w:rsid w:val="003C7EF9"/>
    <w:rsid w:val="003D508F"/>
    <w:rsid w:val="003D70FE"/>
    <w:rsid w:val="003D76C6"/>
    <w:rsid w:val="003E5DC1"/>
    <w:rsid w:val="003E606D"/>
    <w:rsid w:val="003F206F"/>
    <w:rsid w:val="003F66E1"/>
    <w:rsid w:val="00405167"/>
    <w:rsid w:val="00410AE4"/>
    <w:rsid w:val="00413320"/>
    <w:rsid w:val="00414A20"/>
    <w:rsid w:val="00420F01"/>
    <w:rsid w:val="00421FA1"/>
    <w:rsid w:val="0042239E"/>
    <w:rsid w:val="00423E52"/>
    <w:rsid w:val="00440638"/>
    <w:rsid w:val="00444630"/>
    <w:rsid w:val="00453C3E"/>
    <w:rsid w:val="00455330"/>
    <w:rsid w:val="004575B7"/>
    <w:rsid w:val="00457FDE"/>
    <w:rsid w:val="004641F1"/>
    <w:rsid w:val="004658D6"/>
    <w:rsid w:val="00477022"/>
    <w:rsid w:val="00480D97"/>
    <w:rsid w:val="00482788"/>
    <w:rsid w:val="00486C32"/>
    <w:rsid w:val="00487B13"/>
    <w:rsid w:val="004918D5"/>
    <w:rsid w:val="00493F77"/>
    <w:rsid w:val="00496641"/>
    <w:rsid w:val="004970F3"/>
    <w:rsid w:val="004A018A"/>
    <w:rsid w:val="004A289C"/>
    <w:rsid w:val="004B08DE"/>
    <w:rsid w:val="004B4F91"/>
    <w:rsid w:val="004B78A7"/>
    <w:rsid w:val="004C0A04"/>
    <w:rsid w:val="004C38FC"/>
    <w:rsid w:val="004D106E"/>
    <w:rsid w:val="004D1201"/>
    <w:rsid w:val="004D55F4"/>
    <w:rsid w:val="004E01C8"/>
    <w:rsid w:val="004E0225"/>
    <w:rsid w:val="004E3D3D"/>
    <w:rsid w:val="004F1C62"/>
    <w:rsid w:val="004F23B2"/>
    <w:rsid w:val="004F2DBC"/>
    <w:rsid w:val="004F364D"/>
    <w:rsid w:val="00501664"/>
    <w:rsid w:val="00505C14"/>
    <w:rsid w:val="00506619"/>
    <w:rsid w:val="005113AF"/>
    <w:rsid w:val="00512BF9"/>
    <w:rsid w:val="00514893"/>
    <w:rsid w:val="0052277C"/>
    <w:rsid w:val="0052299B"/>
    <w:rsid w:val="0052557B"/>
    <w:rsid w:val="005312F6"/>
    <w:rsid w:val="00534975"/>
    <w:rsid w:val="0054419D"/>
    <w:rsid w:val="00551973"/>
    <w:rsid w:val="00552987"/>
    <w:rsid w:val="00562F5C"/>
    <w:rsid w:val="00567515"/>
    <w:rsid w:val="00583A5B"/>
    <w:rsid w:val="005854E0"/>
    <w:rsid w:val="00591613"/>
    <w:rsid w:val="005941FD"/>
    <w:rsid w:val="00594228"/>
    <w:rsid w:val="0059694B"/>
    <w:rsid w:val="00597A49"/>
    <w:rsid w:val="005B0423"/>
    <w:rsid w:val="005B448B"/>
    <w:rsid w:val="005B4929"/>
    <w:rsid w:val="005B5F26"/>
    <w:rsid w:val="005B7BDC"/>
    <w:rsid w:val="005C1D26"/>
    <w:rsid w:val="005D1676"/>
    <w:rsid w:val="005D6A7C"/>
    <w:rsid w:val="005E028E"/>
    <w:rsid w:val="005E5312"/>
    <w:rsid w:val="005E678F"/>
    <w:rsid w:val="005F1A76"/>
    <w:rsid w:val="005F32A7"/>
    <w:rsid w:val="005F733F"/>
    <w:rsid w:val="0061320D"/>
    <w:rsid w:val="00616F1A"/>
    <w:rsid w:val="006173CB"/>
    <w:rsid w:val="006211F3"/>
    <w:rsid w:val="006226F6"/>
    <w:rsid w:val="00622BE9"/>
    <w:rsid w:val="006231DC"/>
    <w:rsid w:val="00624325"/>
    <w:rsid w:val="00627E3D"/>
    <w:rsid w:val="00630F59"/>
    <w:rsid w:val="00633A84"/>
    <w:rsid w:val="00640468"/>
    <w:rsid w:val="006412D1"/>
    <w:rsid w:val="006462D6"/>
    <w:rsid w:val="0064689B"/>
    <w:rsid w:val="00650884"/>
    <w:rsid w:val="0065193E"/>
    <w:rsid w:val="006543E3"/>
    <w:rsid w:val="00656F11"/>
    <w:rsid w:val="00661686"/>
    <w:rsid w:val="0066216F"/>
    <w:rsid w:val="00670959"/>
    <w:rsid w:val="00673532"/>
    <w:rsid w:val="006776FB"/>
    <w:rsid w:val="00681B6B"/>
    <w:rsid w:val="006A6D6E"/>
    <w:rsid w:val="006B3AEF"/>
    <w:rsid w:val="006B6402"/>
    <w:rsid w:val="006B69A4"/>
    <w:rsid w:val="006C4533"/>
    <w:rsid w:val="006C68D7"/>
    <w:rsid w:val="006C6E7F"/>
    <w:rsid w:val="006D0A8D"/>
    <w:rsid w:val="006D53E6"/>
    <w:rsid w:val="006D632A"/>
    <w:rsid w:val="006E29A6"/>
    <w:rsid w:val="006E2F99"/>
    <w:rsid w:val="006E2FB9"/>
    <w:rsid w:val="006E3854"/>
    <w:rsid w:val="006E61E4"/>
    <w:rsid w:val="006E7F2B"/>
    <w:rsid w:val="006F26EE"/>
    <w:rsid w:val="006F47AE"/>
    <w:rsid w:val="006F4E13"/>
    <w:rsid w:val="006F5D0B"/>
    <w:rsid w:val="006F6C87"/>
    <w:rsid w:val="006F714C"/>
    <w:rsid w:val="00702A74"/>
    <w:rsid w:val="00703A1A"/>
    <w:rsid w:val="0070530F"/>
    <w:rsid w:val="007114E3"/>
    <w:rsid w:val="00712C86"/>
    <w:rsid w:val="00713139"/>
    <w:rsid w:val="00717A3B"/>
    <w:rsid w:val="00717D8F"/>
    <w:rsid w:val="00726189"/>
    <w:rsid w:val="0073308A"/>
    <w:rsid w:val="007334AC"/>
    <w:rsid w:val="00734199"/>
    <w:rsid w:val="007368E9"/>
    <w:rsid w:val="0074024C"/>
    <w:rsid w:val="007440D2"/>
    <w:rsid w:val="007443A6"/>
    <w:rsid w:val="00754787"/>
    <w:rsid w:val="0075571F"/>
    <w:rsid w:val="00756CE9"/>
    <w:rsid w:val="00757BF3"/>
    <w:rsid w:val="00757C6B"/>
    <w:rsid w:val="007622BA"/>
    <w:rsid w:val="0076387A"/>
    <w:rsid w:val="007709A9"/>
    <w:rsid w:val="00776E24"/>
    <w:rsid w:val="007808B3"/>
    <w:rsid w:val="0078746D"/>
    <w:rsid w:val="0079044C"/>
    <w:rsid w:val="00795C95"/>
    <w:rsid w:val="007A1A3D"/>
    <w:rsid w:val="007A6786"/>
    <w:rsid w:val="007B467F"/>
    <w:rsid w:val="007B47D2"/>
    <w:rsid w:val="007B5A3D"/>
    <w:rsid w:val="007B5CAD"/>
    <w:rsid w:val="007C3482"/>
    <w:rsid w:val="007C3B67"/>
    <w:rsid w:val="007C3DBD"/>
    <w:rsid w:val="007D6E60"/>
    <w:rsid w:val="007D6EFC"/>
    <w:rsid w:val="007E0EFD"/>
    <w:rsid w:val="007E2017"/>
    <w:rsid w:val="007E372A"/>
    <w:rsid w:val="007E6CF5"/>
    <w:rsid w:val="007F28DB"/>
    <w:rsid w:val="007F5016"/>
    <w:rsid w:val="0080661C"/>
    <w:rsid w:val="00807BAC"/>
    <w:rsid w:val="00812587"/>
    <w:rsid w:val="00817C6D"/>
    <w:rsid w:val="00820123"/>
    <w:rsid w:val="00821D1B"/>
    <w:rsid w:val="0082567F"/>
    <w:rsid w:val="00825F39"/>
    <w:rsid w:val="008276AE"/>
    <w:rsid w:val="00832677"/>
    <w:rsid w:val="00834297"/>
    <w:rsid w:val="00834FF9"/>
    <w:rsid w:val="00850A34"/>
    <w:rsid w:val="00854F72"/>
    <w:rsid w:val="00860A90"/>
    <w:rsid w:val="0086362B"/>
    <w:rsid w:val="0086736A"/>
    <w:rsid w:val="008678C0"/>
    <w:rsid w:val="00867C29"/>
    <w:rsid w:val="008819CA"/>
    <w:rsid w:val="00884273"/>
    <w:rsid w:val="0088565F"/>
    <w:rsid w:val="00885AD6"/>
    <w:rsid w:val="0089073F"/>
    <w:rsid w:val="00891AE9"/>
    <w:rsid w:val="00897C1C"/>
    <w:rsid w:val="008A3326"/>
    <w:rsid w:val="008A447E"/>
    <w:rsid w:val="008A462B"/>
    <w:rsid w:val="008A77B3"/>
    <w:rsid w:val="008B2571"/>
    <w:rsid w:val="008B3E21"/>
    <w:rsid w:val="008B5785"/>
    <w:rsid w:val="008C4A9F"/>
    <w:rsid w:val="008C6964"/>
    <w:rsid w:val="008D204D"/>
    <w:rsid w:val="008D3436"/>
    <w:rsid w:val="008D3527"/>
    <w:rsid w:val="008D6CF0"/>
    <w:rsid w:val="008E1727"/>
    <w:rsid w:val="008E1F16"/>
    <w:rsid w:val="008E661A"/>
    <w:rsid w:val="008F504C"/>
    <w:rsid w:val="00902485"/>
    <w:rsid w:val="0090490B"/>
    <w:rsid w:val="00911C53"/>
    <w:rsid w:val="00911C58"/>
    <w:rsid w:val="00914BA2"/>
    <w:rsid w:val="00914D89"/>
    <w:rsid w:val="00914E94"/>
    <w:rsid w:val="00916D9A"/>
    <w:rsid w:val="0092034D"/>
    <w:rsid w:val="00923063"/>
    <w:rsid w:val="00926437"/>
    <w:rsid w:val="00926918"/>
    <w:rsid w:val="00930665"/>
    <w:rsid w:val="00937979"/>
    <w:rsid w:val="009412A4"/>
    <w:rsid w:val="00942606"/>
    <w:rsid w:val="00943FC9"/>
    <w:rsid w:val="0094496C"/>
    <w:rsid w:val="009458D6"/>
    <w:rsid w:val="00947B20"/>
    <w:rsid w:val="0095506C"/>
    <w:rsid w:val="0095672F"/>
    <w:rsid w:val="00957614"/>
    <w:rsid w:val="00961BA2"/>
    <w:rsid w:val="0096325A"/>
    <w:rsid w:val="00967F7F"/>
    <w:rsid w:val="00971969"/>
    <w:rsid w:val="009773BA"/>
    <w:rsid w:val="009819AE"/>
    <w:rsid w:val="00984306"/>
    <w:rsid w:val="0099130E"/>
    <w:rsid w:val="0099237A"/>
    <w:rsid w:val="00993DD8"/>
    <w:rsid w:val="009A06D7"/>
    <w:rsid w:val="009A26B8"/>
    <w:rsid w:val="009A388A"/>
    <w:rsid w:val="009A43ED"/>
    <w:rsid w:val="009A74E5"/>
    <w:rsid w:val="009B02CC"/>
    <w:rsid w:val="009B1AA8"/>
    <w:rsid w:val="009B54C2"/>
    <w:rsid w:val="009B672B"/>
    <w:rsid w:val="009B6F95"/>
    <w:rsid w:val="009C3406"/>
    <w:rsid w:val="009C5D58"/>
    <w:rsid w:val="009C77B5"/>
    <w:rsid w:val="009D0D40"/>
    <w:rsid w:val="009D1D2B"/>
    <w:rsid w:val="009D27AC"/>
    <w:rsid w:val="009D3202"/>
    <w:rsid w:val="009D48A8"/>
    <w:rsid w:val="009E00AF"/>
    <w:rsid w:val="009E08EE"/>
    <w:rsid w:val="009F0DD7"/>
    <w:rsid w:val="009F0FBB"/>
    <w:rsid w:val="009F3D7B"/>
    <w:rsid w:val="009F6367"/>
    <w:rsid w:val="009F63EF"/>
    <w:rsid w:val="00A03E57"/>
    <w:rsid w:val="00A041F8"/>
    <w:rsid w:val="00A0761B"/>
    <w:rsid w:val="00A1000A"/>
    <w:rsid w:val="00A10EFA"/>
    <w:rsid w:val="00A113FB"/>
    <w:rsid w:val="00A21096"/>
    <w:rsid w:val="00A27B18"/>
    <w:rsid w:val="00A27DC9"/>
    <w:rsid w:val="00A32F36"/>
    <w:rsid w:val="00A35C41"/>
    <w:rsid w:val="00A377C2"/>
    <w:rsid w:val="00A4345F"/>
    <w:rsid w:val="00A539B0"/>
    <w:rsid w:val="00A5545C"/>
    <w:rsid w:val="00A6100F"/>
    <w:rsid w:val="00A6327F"/>
    <w:rsid w:val="00A711A1"/>
    <w:rsid w:val="00A81234"/>
    <w:rsid w:val="00A877EC"/>
    <w:rsid w:val="00A93A36"/>
    <w:rsid w:val="00A93D67"/>
    <w:rsid w:val="00AA0BA1"/>
    <w:rsid w:val="00AA14A2"/>
    <w:rsid w:val="00AA2252"/>
    <w:rsid w:val="00AA5061"/>
    <w:rsid w:val="00AB2E38"/>
    <w:rsid w:val="00AB3F56"/>
    <w:rsid w:val="00AB7406"/>
    <w:rsid w:val="00AB77D8"/>
    <w:rsid w:val="00AC5DFF"/>
    <w:rsid w:val="00AD0647"/>
    <w:rsid w:val="00AD154E"/>
    <w:rsid w:val="00AD3B37"/>
    <w:rsid w:val="00AD521B"/>
    <w:rsid w:val="00AD6215"/>
    <w:rsid w:val="00AE0F67"/>
    <w:rsid w:val="00AE2B06"/>
    <w:rsid w:val="00AE4D9C"/>
    <w:rsid w:val="00AF2F9C"/>
    <w:rsid w:val="00B020A0"/>
    <w:rsid w:val="00B0343E"/>
    <w:rsid w:val="00B0477B"/>
    <w:rsid w:val="00B05481"/>
    <w:rsid w:val="00B1211F"/>
    <w:rsid w:val="00B13D79"/>
    <w:rsid w:val="00B232AA"/>
    <w:rsid w:val="00B26C2E"/>
    <w:rsid w:val="00B320EC"/>
    <w:rsid w:val="00B41CA1"/>
    <w:rsid w:val="00B4390B"/>
    <w:rsid w:val="00B44305"/>
    <w:rsid w:val="00B4754B"/>
    <w:rsid w:val="00B50AED"/>
    <w:rsid w:val="00B53967"/>
    <w:rsid w:val="00B62FCF"/>
    <w:rsid w:val="00B63617"/>
    <w:rsid w:val="00B66284"/>
    <w:rsid w:val="00B662A2"/>
    <w:rsid w:val="00B823BD"/>
    <w:rsid w:val="00B836C1"/>
    <w:rsid w:val="00B846F0"/>
    <w:rsid w:val="00B84817"/>
    <w:rsid w:val="00B84F31"/>
    <w:rsid w:val="00B8513D"/>
    <w:rsid w:val="00B85966"/>
    <w:rsid w:val="00B862B2"/>
    <w:rsid w:val="00B8713A"/>
    <w:rsid w:val="00B9264C"/>
    <w:rsid w:val="00B93EB2"/>
    <w:rsid w:val="00B941A9"/>
    <w:rsid w:val="00B94DF8"/>
    <w:rsid w:val="00BA5DB0"/>
    <w:rsid w:val="00BB2E2A"/>
    <w:rsid w:val="00BC0A37"/>
    <w:rsid w:val="00BC287A"/>
    <w:rsid w:val="00BC3463"/>
    <w:rsid w:val="00BC768C"/>
    <w:rsid w:val="00BD177A"/>
    <w:rsid w:val="00BD3568"/>
    <w:rsid w:val="00BD4B77"/>
    <w:rsid w:val="00BD4F63"/>
    <w:rsid w:val="00BE1C26"/>
    <w:rsid w:val="00BE7FE6"/>
    <w:rsid w:val="00BF3D13"/>
    <w:rsid w:val="00BF68F4"/>
    <w:rsid w:val="00BF6B5E"/>
    <w:rsid w:val="00C00BBF"/>
    <w:rsid w:val="00C120D4"/>
    <w:rsid w:val="00C12DAA"/>
    <w:rsid w:val="00C12F6C"/>
    <w:rsid w:val="00C15595"/>
    <w:rsid w:val="00C16991"/>
    <w:rsid w:val="00C23CFE"/>
    <w:rsid w:val="00C4551B"/>
    <w:rsid w:val="00C45A61"/>
    <w:rsid w:val="00C55530"/>
    <w:rsid w:val="00C55A9E"/>
    <w:rsid w:val="00C61F69"/>
    <w:rsid w:val="00C65486"/>
    <w:rsid w:val="00C713AB"/>
    <w:rsid w:val="00C7596B"/>
    <w:rsid w:val="00C803F3"/>
    <w:rsid w:val="00C9374F"/>
    <w:rsid w:val="00CA0289"/>
    <w:rsid w:val="00CA1B1D"/>
    <w:rsid w:val="00CC4C88"/>
    <w:rsid w:val="00CC72A3"/>
    <w:rsid w:val="00CD0FB9"/>
    <w:rsid w:val="00CE10A5"/>
    <w:rsid w:val="00CE49CE"/>
    <w:rsid w:val="00CE6858"/>
    <w:rsid w:val="00CF4D88"/>
    <w:rsid w:val="00CF5674"/>
    <w:rsid w:val="00D02B70"/>
    <w:rsid w:val="00D05643"/>
    <w:rsid w:val="00D22E80"/>
    <w:rsid w:val="00D318E4"/>
    <w:rsid w:val="00D31B3C"/>
    <w:rsid w:val="00D322F8"/>
    <w:rsid w:val="00D42784"/>
    <w:rsid w:val="00D45B4D"/>
    <w:rsid w:val="00D51E56"/>
    <w:rsid w:val="00D534FB"/>
    <w:rsid w:val="00D56472"/>
    <w:rsid w:val="00D61CC8"/>
    <w:rsid w:val="00D63E81"/>
    <w:rsid w:val="00D66223"/>
    <w:rsid w:val="00D66D89"/>
    <w:rsid w:val="00D8186A"/>
    <w:rsid w:val="00D90ADF"/>
    <w:rsid w:val="00D90CD2"/>
    <w:rsid w:val="00DA0900"/>
    <w:rsid w:val="00DA4FF6"/>
    <w:rsid w:val="00DA5581"/>
    <w:rsid w:val="00DA68AF"/>
    <w:rsid w:val="00DA7394"/>
    <w:rsid w:val="00DB277A"/>
    <w:rsid w:val="00DB79D0"/>
    <w:rsid w:val="00DC6C6D"/>
    <w:rsid w:val="00DD4A5A"/>
    <w:rsid w:val="00DD4B27"/>
    <w:rsid w:val="00DD6565"/>
    <w:rsid w:val="00DD695B"/>
    <w:rsid w:val="00DE1EEB"/>
    <w:rsid w:val="00DF215A"/>
    <w:rsid w:val="00DF34AC"/>
    <w:rsid w:val="00DF4DD2"/>
    <w:rsid w:val="00DF5C61"/>
    <w:rsid w:val="00DF6FD5"/>
    <w:rsid w:val="00E0591F"/>
    <w:rsid w:val="00E108B4"/>
    <w:rsid w:val="00E15EDE"/>
    <w:rsid w:val="00E272FA"/>
    <w:rsid w:val="00E33607"/>
    <w:rsid w:val="00E4189D"/>
    <w:rsid w:val="00E44B96"/>
    <w:rsid w:val="00E52EE1"/>
    <w:rsid w:val="00E531CE"/>
    <w:rsid w:val="00E550F1"/>
    <w:rsid w:val="00E56B16"/>
    <w:rsid w:val="00E640A8"/>
    <w:rsid w:val="00E64F08"/>
    <w:rsid w:val="00E66A79"/>
    <w:rsid w:val="00E7066F"/>
    <w:rsid w:val="00E71016"/>
    <w:rsid w:val="00E75C00"/>
    <w:rsid w:val="00E81327"/>
    <w:rsid w:val="00E82100"/>
    <w:rsid w:val="00E849D7"/>
    <w:rsid w:val="00EA29CE"/>
    <w:rsid w:val="00EB0781"/>
    <w:rsid w:val="00EB18E8"/>
    <w:rsid w:val="00EC10C2"/>
    <w:rsid w:val="00EC2828"/>
    <w:rsid w:val="00EC3F28"/>
    <w:rsid w:val="00EC7B79"/>
    <w:rsid w:val="00ED7502"/>
    <w:rsid w:val="00EE6277"/>
    <w:rsid w:val="00EF4096"/>
    <w:rsid w:val="00EF5B93"/>
    <w:rsid w:val="00F13B15"/>
    <w:rsid w:val="00F17364"/>
    <w:rsid w:val="00F25009"/>
    <w:rsid w:val="00F42C03"/>
    <w:rsid w:val="00F50859"/>
    <w:rsid w:val="00F56CEF"/>
    <w:rsid w:val="00F81AB0"/>
    <w:rsid w:val="00F81EA2"/>
    <w:rsid w:val="00F83077"/>
    <w:rsid w:val="00F84747"/>
    <w:rsid w:val="00F902E3"/>
    <w:rsid w:val="00F907CF"/>
    <w:rsid w:val="00F90CCC"/>
    <w:rsid w:val="00F946AE"/>
    <w:rsid w:val="00F95E5F"/>
    <w:rsid w:val="00F96F22"/>
    <w:rsid w:val="00FA044C"/>
    <w:rsid w:val="00FA2D8B"/>
    <w:rsid w:val="00FA35EE"/>
    <w:rsid w:val="00FA568E"/>
    <w:rsid w:val="00FB302F"/>
    <w:rsid w:val="00FB3E56"/>
    <w:rsid w:val="00FB4906"/>
    <w:rsid w:val="00FB7E68"/>
    <w:rsid w:val="00FC153B"/>
    <w:rsid w:val="00FC691B"/>
    <w:rsid w:val="00FD33B1"/>
    <w:rsid w:val="00FD3E9C"/>
    <w:rsid w:val="00FD412A"/>
    <w:rsid w:val="00FD63E1"/>
    <w:rsid w:val="00FD69E7"/>
    <w:rsid w:val="00FD6AAA"/>
    <w:rsid w:val="00FE423E"/>
    <w:rsid w:val="00FE5A85"/>
    <w:rsid w:val="00FF3DBC"/>
    <w:rsid w:val="03D80690"/>
    <w:rsid w:val="095FD262"/>
    <w:rsid w:val="0D6AC4CA"/>
    <w:rsid w:val="35D55C2C"/>
    <w:rsid w:val="3FC0410C"/>
    <w:rsid w:val="49D7275D"/>
    <w:rsid w:val="50D96A62"/>
    <w:rsid w:val="5367B57A"/>
    <w:rsid w:val="633B732A"/>
    <w:rsid w:val="6E3860FF"/>
    <w:rsid w:val="71BF5FA7"/>
    <w:rsid w:val="7209539A"/>
    <w:rsid w:val="7230A9C6"/>
    <w:rsid w:val="72F3FA17"/>
    <w:rsid w:val="783D171D"/>
    <w:rsid w:val="7C8BFB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6936E8F-7556-4DC4-9361-8081AE73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7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paragraph" w:styleId="Heading3">
    <w:name w:val="heading 3"/>
    <w:basedOn w:val="Normal"/>
    <w:next w:val="Normal"/>
    <w:link w:val="Heading3Char"/>
    <w:uiPriority w:val="9"/>
    <w:unhideWhenUsed/>
    <w:qFormat/>
    <w:rsid w:val="009F3D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3D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3Char">
    <w:name w:val="Heading 3 Char"/>
    <w:basedOn w:val="DefaultParagraphFont"/>
    <w:link w:val="Heading3"/>
    <w:uiPriority w:val="9"/>
    <w:rsid w:val="009F3D7B"/>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9F3D7B"/>
    <w:rPr>
      <w:rFonts w:asciiTheme="majorHAnsi" w:eastAsiaTheme="majorEastAsia" w:hAnsiTheme="majorHAnsi" w:cstheme="majorBidi"/>
      <w:i/>
      <w:iCs/>
      <w:color w:val="2E74B5" w:themeColor="accent1" w:themeShade="BF"/>
      <w:lang w:eastAsia="en-US"/>
    </w:rPr>
  </w:style>
  <w:style w:type="character" w:styleId="CommentReference">
    <w:name w:val="annotation reference"/>
    <w:basedOn w:val="DefaultParagraphFont"/>
    <w:uiPriority w:val="99"/>
    <w:semiHidden/>
    <w:unhideWhenUsed/>
    <w:rsid w:val="00AA0BA1"/>
    <w:rPr>
      <w:sz w:val="16"/>
      <w:szCs w:val="16"/>
    </w:rPr>
  </w:style>
  <w:style w:type="paragraph" w:styleId="CommentText">
    <w:name w:val="annotation text"/>
    <w:basedOn w:val="Normal"/>
    <w:link w:val="CommentTextChar"/>
    <w:uiPriority w:val="99"/>
    <w:semiHidden/>
    <w:unhideWhenUsed/>
    <w:rsid w:val="00AA0BA1"/>
    <w:pPr>
      <w:spacing w:line="240" w:lineRule="auto"/>
    </w:pPr>
    <w:rPr>
      <w:sz w:val="20"/>
      <w:szCs w:val="20"/>
    </w:rPr>
  </w:style>
  <w:style w:type="character" w:customStyle="1" w:styleId="CommentTextChar">
    <w:name w:val="Comment Text Char"/>
    <w:basedOn w:val="DefaultParagraphFont"/>
    <w:link w:val="CommentText"/>
    <w:uiPriority w:val="99"/>
    <w:semiHidden/>
    <w:rsid w:val="00AA0BA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A0BA1"/>
    <w:rPr>
      <w:b/>
      <w:bCs/>
    </w:rPr>
  </w:style>
  <w:style w:type="character" w:customStyle="1" w:styleId="CommentSubjectChar">
    <w:name w:val="Comment Subject Char"/>
    <w:basedOn w:val="CommentTextChar"/>
    <w:link w:val="CommentSubject"/>
    <w:uiPriority w:val="99"/>
    <w:semiHidden/>
    <w:rsid w:val="00AA0BA1"/>
    <w:rPr>
      <w:rFonts w:ascii="Arial" w:eastAsiaTheme="minorHAnsi" w:hAnsi="Arial"/>
      <w:b/>
      <w:bCs/>
      <w:sz w:val="20"/>
      <w:szCs w:val="20"/>
      <w:lang w:eastAsia="en-US"/>
    </w:rPr>
  </w:style>
  <w:style w:type="paragraph" w:styleId="Revision">
    <w:name w:val="Revision"/>
    <w:hidden/>
    <w:uiPriority w:val="99"/>
    <w:semiHidden/>
    <w:rsid w:val="002E4326"/>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08454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D4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A5A"/>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DD4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932">
      <w:bodyDiv w:val="1"/>
      <w:marLeft w:val="0"/>
      <w:marRight w:val="0"/>
      <w:marTop w:val="0"/>
      <w:marBottom w:val="0"/>
      <w:divBdr>
        <w:top w:val="none" w:sz="0" w:space="0" w:color="auto"/>
        <w:left w:val="none" w:sz="0" w:space="0" w:color="auto"/>
        <w:bottom w:val="none" w:sz="0" w:space="0" w:color="auto"/>
        <w:right w:val="none" w:sz="0" w:space="0" w:color="auto"/>
      </w:divBdr>
    </w:div>
    <w:div w:id="45294347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6884718">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593277482">
      <w:bodyDiv w:val="1"/>
      <w:marLeft w:val="0"/>
      <w:marRight w:val="0"/>
      <w:marTop w:val="0"/>
      <w:marBottom w:val="0"/>
      <w:divBdr>
        <w:top w:val="none" w:sz="0" w:space="0" w:color="auto"/>
        <w:left w:val="none" w:sz="0" w:space="0" w:color="auto"/>
        <w:bottom w:val="none" w:sz="0" w:space="0" w:color="auto"/>
        <w:right w:val="none" w:sz="0" w:space="0" w:color="auto"/>
      </w:divBdr>
    </w:div>
    <w:div w:id="1910726885">
      <w:bodyDiv w:val="1"/>
      <w:marLeft w:val="0"/>
      <w:marRight w:val="0"/>
      <w:marTop w:val="0"/>
      <w:marBottom w:val="0"/>
      <w:divBdr>
        <w:top w:val="none" w:sz="0" w:space="0" w:color="auto"/>
        <w:left w:val="none" w:sz="0" w:space="0" w:color="auto"/>
        <w:bottom w:val="none" w:sz="0" w:space="0" w:color="auto"/>
        <w:right w:val="none" w:sz="0" w:space="0" w:color="auto"/>
      </w:divBdr>
    </w:div>
    <w:div w:id="1990791943">
      <w:bodyDiv w:val="1"/>
      <w:marLeft w:val="0"/>
      <w:marRight w:val="0"/>
      <w:marTop w:val="0"/>
      <w:marBottom w:val="0"/>
      <w:divBdr>
        <w:top w:val="none" w:sz="0" w:space="0" w:color="auto"/>
        <w:left w:val="none" w:sz="0" w:space="0" w:color="auto"/>
        <w:bottom w:val="none" w:sz="0" w:space="0" w:color="auto"/>
        <w:right w:val="none" w:sz="0" w:space="0" w:color="auto"/>
      </w:divBdr>
    </w:div>
    <w:div w:id="20334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workforce-and-hr-support/police/police-staff/police-staff-council-circulars/emp-3" TargetMode="External"/><Relationship Id="rId18" Type="http://schemas.openxmlformats.org/officeDocument/2006/relationships/hyperlink" Target="https://protect-eu.mimecast.com/s/u6r7C0g3Dcr24Z5UwDXnM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sites/default/files/documents/Employer%20Circular%20pay%20update%2023%20Feb%202023.pdf" TargetMode="External"/><Relationship Id="rId17" Type="http://schemas.openxmlformats.org/officeDocument/2006/relationships/hyperlink" Target="mailto:david.drewry@local.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zanne.hudson@local.gov.uk" TargetMode="External"/><Relationship Id="rId20" Type="http://schemas.openxmlformats.org/officeDocument/2006/relationships/hyperlink" Target="https://www.local.gov.uk/employer-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ll.gittins@local.gov.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ocal.gov.uk/publications/core-code-ethics-fire-and-rescue-services-england" TargetMode="External"/><Relationship Id="rId23" Type="http://schemas.openxmlformats.org/officeDocument/2006/relationships/header" Target="head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welna.bowden@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ystem/files/2021-06/workforce%20-%20accessible%20-%20NJC-2-21%20-%20Inclusive%20Fire%20Service%20Group%20Report%202020%20-.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3A1AD65715974DF18BCDEF2FA2BDC203"/>
        <w:category>
          <w:name w:val="General"/>
          <w:gallery w:val="placeholder"/>
        </w:category>
        <w:types>
          <w:type w:val="bbPlcHdr"/>
        </w:types>
        <w:behaviors>
          <w:behavior w:val="content"/>
        </w:behaviors>
        <w:guid w:val="{FB68C425-B19D-4C4B-B475-69FC134EEB1E}"/>
      </w:docPartPr>
      <w:docPartBody>
        <w:p w:rsidR="00246301" w:rsidRDefault="001C157C" w:rsidP="001C157C">
          <w:pPr>
            <w:pStyle w:val="3A1AD65715974DF18BCDEF2FA2BDC20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25FDE"/>
    <w:rsid w:val="000F6942"/>
    <w:rsid w:val="000F7D46"/>
    <w:rsid w:val="00147BC1"/>
    <w:rsid w:val="00162CB5"/>
    <w:rsid w:val="001647EA"/>
    <w:rsid w:val="001C157C"/>
    <w:rsid w:val="001E0F30"/>
    <w:rsid w:val="00246301"/>
    <w:rsid w:val="00253558"/>
    <w:rsid w:val="0025664C"/>
    <w:rsid w:val="00354EF0"/>
    <w:rsid w:val="0047172F"/>
    <w:rsid w:val="00574807"/>
    <w:rsid w:val="00645FD0"/>
    <w:rsid w:val="007447C8"/>
    <w:rsid w:val="00831889"/>
    <w:rsid w:val="008351C9"/>
    <w:rsid w:val="008B610D"/>
    <w:rsid w:val="0092034D"/>
    <w:rsid w:val="009A43ED"/>
    <w:rsid w:val="00A42C59"/>
    <w:rsid w:val="00A47E1F"/>
    <w:rsid w:val="00A64233"/>
    <w:rsid w:val="00AE575D"/>
    <w:rsid w:val="00B11713"/>
    <w:rsid w:val="00C34F6D"/>
    <w:rsid w:val="00C35EC1"/>
    <w:rsid w:val="00D01350"/>
    <w:rsid w:val="00F22834"/>
    <w:rsid w:val="00F52942"/>
    <w:rsid w:val="00FE7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2DF1A3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57C"/>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3A1AD65715974DF18BCDEF2FA2BDC203">
    <w:name w:val="3A1AD65715974DF18BCDEF2FA2BDC203"/>
    <w:rsid w:val="001C1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Philip Bundy</DisplayName>
        <AccountId>31</AccountId>
        <AccountType/>
      </UserInfo>
      <UserInfo>
        <DisplayName>Naomi Cooke</DisplayName>
        <AccountId>12</AccountId>
        <AccountType/>
      </UserInfo>
      <UserInfo>
        <DisplayName>Sarah Ward</DisplayName>
        <AccountId>20</AccountId>
        <AccountType/>
      </UserInfo>
      <UserInfo>
        <DisplayName>Elena Johnson</DisplayName>
        <AccountId>1136</AccountId>
        <AccountType/>
      </UserInfo>
      <UserInfo>
        <DisplayName>Jamie Osowski</DisplayName>
        <AccountId>35</AccountId>
        <AccountType/>
      </UserInfo>
    </SharedWithUsers>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36f666af-c1f7-41bf-aa8d-09e75bf390e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6B50FEB7-FD93-464D-B9A8-6AB2BDAC2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2713</Words>
  <Characters>15465</Characters>
  <Application>Microsoft Office Word</Application>
  <DocSecurity>0</DocSecurity>
  <Lines>128</Lines>
  <Paragraphs>36</Paragraphs>
  <ScaleCrop>false</ScaleCrop>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Mark Norris,  LGA Policy</cp:lastModifiedBy>
  <cp:revision>6</cp:revision>
  <dcterms:created xsi:type="dcterms:W3CDTF">2023-06-28T14:32:00Z</dcterms:created>
  <dcterms:modified xsi:type="dcterms:W3CDTF">2023-06-30T12:26:00Z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